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006345CE" w14:textId="5FD989B5" w:rsidR="00924581" w:rsidRPr="005F2BFD" w:rsidRDefault="00924581" w:rsidP="005F2BFD">
      <w:pPr>
        <w:pStyle w:val="1"/>
        <w:rPr>
          <w:b/>
          <w:bCs/>
          <w:color w:val="9B3737"/>
        </w:rPr>
      </w:pPr>
      <w:r w:rsidRPr="005F2BFD">
        <w:rPr>
          <w:rFonts w:cstheme="majorHAnsi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81A3ADA" wp14:editId="5150A99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1860" cy="436880"/>
            <wp:effectExtent l="0" t="0" r="6985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6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BFD">
        <w:rPr>
          <w:b/>
          <w:bCs/>
          <w:color w:val="9B3737"/>
        </w:rPr>
        <w:t xml:space="preserve">                                            </w:t>
      </w:r>
      <w:r w:rsidRPr="005F2BFD">
        <w:rPr>
          <w:b/>
          <w:bCs/>
          <w:color w:val="9B3737"/>
        </w:rPr>
        <w:t xml:space="preserve">Бриф на предметную </w:t>
      </w:r>
      <w:r w:rsidR="003F4E24">
        <w:rPr>
          <w:b/>
          <w:bCs/>
          <w:color w:val="9B3737"/>
        </w:rPr>
        <w:t>съёмк</w:t>
      </w:r>
      <w:r w:rsidRPr="005F2BFD">
        <w:rPr>
          <w:b/>
          <w:bCs/>
          <w:color w:val="9B3737"/>
        </w:rPr>
        <w:t>у</w:t>
      </w:r>
    </w:p>
    <w:tbl>
      <w:tblPr>
        <w:tblpPr w:leftFromText="180" w:rightFromText="180" w:vertAnchor="text" w:horzAnchor="page" w:tblpX="1285" w:tblpY="304"/>
        <w:tblW w:w="9776" w:type="dxa"/>
        <w:tblLook w:val="0000" w:firstRow="0" w:lastRow="0" w:firstColumn="0" w:lastColumn="0" w:noHBand="0" w:noVBand="0"/>
      </w:tblPr>
      <w:tblGrid>
        <w:gridCol w:w="10134"/>
      </w:tblGrid>
      <w:tr w:rsidR="005F2BFD" w:rsidRPr="003F4E24" w14:paraId="2DDED5D4" w14:textId="77777777" w:rsidTr="005F2BFD">
        <w:trPr>
          <w:trHeight w:val="712"/>
        </w:trPr>
        <w:tc>
          <w:tcPr>
            <w:tcW w:w="9776" w:type="dxa"/>
          </w:tcPr>
          <w:tbl>
            <w:tblPr>
              <w:tblpPr w:leftFromText="180" w:rightFromText="180" w:vertAnchor="text" w:horzAnchor="margin" w:tblpX="-493" w:tblpY="110"/>
              <w:tblW w:w="9918" w:type="dxa"/>
              <w:tblLook w:val="0000" w:firstRow="0" w:lastRow="0" w:firstColumn="0" w:lastColumn="0" w:noHBand="0" w:noVBand="0"/>
            </w:tblPr>
            <w:tblGrid>
              <w:gridCol w:w="5245"/>
              <w:gridCol w:w="4673"/>
            </w:tblGrid>
            <w:tr w:rsidR="005F2BFD" w:rsidRPr="001A0823" w14:paraId="2E083D75" w14:textId="77777777" w:rsidTr="005F2BFD">
              <w:trPr>
                <w:trHeight w:val="712"/>
              </w:trPr>
              <w:tc>
                <w:tcPr>
                  <w:tcW w:w="5245" w:type="dxa"/>
                </w:tcPr>
                <w:p w14:paraId="0D8609FA" w14:textId="4300398E" w:rsidR="005F2BFD" w:rsidRDefault="005F2BFD" w:rsidP="005F2BFD">
                  <w:pPr>
                    <w:pStyle w:val="a5"/>
                    <w:jc w:val="center"/>
                    <w:rPr>
                      <w:rFonts w:asciiTheme="majorHAnsi" w:hAnsiTheme="majorHAnsi" w:cstheme="majorHAnsi"/>
                    </w:rPr>
                  </w:pPr>
                </w:p>
                <w:p w14:paraId="6A398267" w14:textId="77777777" w:rsidR="005F2BFD" w:rsidRDefault="005F2BFD" w:rsidP="005F2BFD">
                  <w:pPr>
                    <w:pStyle w:val="a5"/>
                    <w:rPr>
                      <w:rFonts w:asciiTheme="majorHAnsi" w:hAnsiTheme="majorHAnsi" w:cstheme="majorHAnsi"/>
                    </w:rPr>
                  </w:pPr>
                </w:p>
                <w:p w14:paraId="3B4C94F6" w14:textId="0C52A813" w:rsidR="005F2BFD" w:rsidRPr="001A0823" w:rsidRDefault="005F2BFD" w:rsidP="005F2BFD">
                  <w:pPr>
                    <w:pStyle w:val="a5"/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       </w:t>
                  </w:r>
                  <w:r w:rsidRPr="001A0823">
                    <w:rPr>
                      <w:rFonts w:asciiTheme="majorHAnsi" w:hAnsiTheme="majorHAnsi" w:cstheme="majorHAnsi"/>
                      <w:sz w:val="20"/>
                      <w:szCs w:val="20"/>
                    </w:rPr>
                    <w:t>Роман</w:t>
                  </w:r>
                  <w:r w:rsidRPr="001A0823"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t xml:space="preserve"> +</w:t>
                  </w:r>
                  <w:r w:rsidRPr="001A0823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US"/>
                    </w:rPr>
                    <w:t>7-953-88-41-700</w:t>
                  </w:r>
                  <w:r w:rsidRPr="001A0823"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t xml:space="preserve"> (WhatsApp, Telegram)</w:t>
                  </w:r>
                </w:p>
                <w:p w14:paraId="03FB6615" w14:textId="2CBD93ED" w:rsidR="005F2BFD" w:rsidRPr="00E25DC4" w:rsidRDefault="005F2BFD" w:rsidP="005F2BFD">
                  <w:pPr>
                    <w:pStyle w:val="2"/>
                    <w:rPr>
                      <w:rStyle w:val="a6"/>
                      <w:rFonts w:cstheme="majorHAnsi"/>
                    </w:rPr>
                  </w:pPr>
                  <w:r w:rsidRPr="001A0823">
                    <w:rPr>
                      <w:rFonts w:eastAsiaTheme="minorHAnsi" w:cstheme="majorHAnsi"/>
                      <w:color w:val="auto"/>
                      <w:sz w:val="20"/>
                      <w:szCs w:val="20"/>
                    </w:rPr>
                    <w:t xml:space="preserve">                               </w:t>
                  </w:r>
                  <w:r>
                    <w:rPr>
                      <w:rFonts w:eastAsiaTheme="minorHAnsi" w:cstheme="majorHAnsi"/>
                      <w:color w:val="auto"/>
                      <w:sz w:val="20"/>
                      <w:szCs w:val="20"/>
                    </w:rPr>
                    <w:t xml:space="preserve">         </w:t>
                  </w:r>
                  <w:r w:rsidRPr="001A0823">
                    <w:rPr>
                      <w:rFonts w:eastAsiaTheme="minorHAnsi" w:cstheme="majorHAnsi"/>
                      <w:color w:val="auto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A0823">
                    <w:rPr>
                      <w:rFonts w:eastAsiaTheme="minorHAnsi" w:cstheme="majorHAnsi"/>
                      <w:color w:val="auto"/>
                      <w:sz w:val="20"/>
                      <w:szCs w:val="20"/>
                      <w:lang w:val="en-US"/>
                    </w:rPr>
                    <w:t>фотограф</w:t>
                  </w:r>
                  <w:proofErr w:type="spellEnd"/>
                </w:p>
              </w:tc>
              <w:tc>
                <w:tcPr>
                  <w:tcW w:w="4673" w:type="dxa"/>
                </w:tcPr>
                <w:p w14:paraId="5E87D665" w14:textId="77777777" w:rsidR="005F2BFD" w:rsidRPr="001A0823" w:rsidRDefault="005F2BFD" w:rsidP="005F2BFD">
                  <w:pPr>
                    <w:pStyle w:val="a5"/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lang w:eastAsia="ru-RU"/>
                    </w:rPr>
                    <w:drawing>
                      <wp:anchor distT="0" distB="0" distL="114300" distR="114300" simplePos="0" relativeHeight="251667456" behindDoc="0" locked="0" layoutInCell="1" allowOverlap="1" wp14:anchorId="4E9BD55F" wp14:editId="4B558896">
                        <wp:simplePos x="0" y="0"/>
                        <wp:positionH relativeFrom="column">
                          <wp:posOffset>1039495</wp:posOffset>
                        </wp:positionH>
                        <wp:positionV relativeFrom="paragraph">
                          <wp:posOffset>-226060</wp:posOffset>
                        </wp:positionV>
                        <wp:extent cx="535578" cy="535578"/>
                        <wp:effectExtent l="0" t="0" r="0" b="0"/>
                        <wp:wrapNone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578" cy="5355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C38C553" w14:textId="77777777" w:rsidR="005F2BFD" w:rsidRPr="001A0823" w:rsidRDefault="005F2BFD" w:rsidP="005F2BFD">
                  <w:pPr>
                    <w:pStyle w:val="a5"/>
                    <w:rPr>
                      <w:rFonts w:asciiTheme="majorHAnsi" w:hAnsiTheme="majorHAnsi" w:cstheme="majorHAnsi"/>
                    </w:rPr>
                  </w:pPr>
                </w:p>
                <w:p w14:paraId="48F6B274" w14:textId="0D4A45F8" w:rsidR="005F2BFD" w:rsidRPr="001A0823" w:rsidRDefault="005F2BFD" w:rsidP="005F2BFD">
                  <w:pPr>
                    <w:pStyle w:val="a5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      </w:t>
                  </w:r>
                  <w:r w:rsidRPr="001A0823">
                    <w:rPr>
                      <w:rFonts w:asciiTheme="majorHAnsi" w:hAnsiTheme="majorHAnsi" w:cstheme="majorHAnsi"/>
                      <w:sz w:val="20"/>
                      <w:szCs w:val="20"/>
                    </w:rPr>
                    <w:t>Ольга +</w:t>
                  </w:r>
                  <w:r w:rsidRPr="001A082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7-923-258-22-04</w:t>
                  </w:r>
                  <w:r w:rsidRPr="001A082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(</w:t>
                  </w:r>
                  <w:r w:rsidRPr="001A0823"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t>WhatsApp</w:t>
                  </w:r>
                  <w:r w:rsidRPr="001A082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, </w:t>
                  </w:r>
                  <w:r w:rsidRPr="001A0823"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t>Telegram</w:t>
                  </w:r>
                  <w:r w:rsidRPr="001A082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) </w:t>
                  </w:r>
                </w:p>
                <w:p w14:paraId="3B28F9E9" w14:textId="756AEA4C" w:rsidR="005F2BFD" w:rsidRPr="00E25DC4" w:rsidRDefault="005F2BFD" w:rsidP="005F2BFD">
                  <w:pPr>
                    <w:pStyle w:val="2"/>
                    <w:rPr>
                      <w:rStyle w:val="a6"/>
                      <w:rFonts w:cstheme="majorHAnsi"/>
                    </w:rPr>
                  </w:pPr>
                  <w:r w:rsidRPr="001A0823">
                    <w:rPr>
                      <w:rFonts w:eastAsiaTheme="minorHAnsi" w:cstheme="majorHAnsi"/>
                      <w:color w:val="auto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eastAsiaTheme="minorHAnsi" w:cstheme="majorHAnsi"/>
                      <w:color w:val="auto"/>
                      <w:sz w:val="20"/>
                      <w:szCs w:val="20"/>
                    </w:rPr>
                    <w:t xml:space="preserve">    </w:t>
                  </w:r>
                  <w:r w:rsidRPr="001A0823">
                    <w:rPr>
                      <w:rFonts w:eastAsiaTheme="minorHAnsi" w:cstheme="majorHAnsi"/>
                      <w:color w:val="auto"/>
                      <w:sz w:val="20"/>
                      <w:szCs w:val="20"/>
                    </w:rPr>
                    <w:t xml:space="preserve">фотограф, ретушёр, </w:t>
                  </w:r>
                  <w:proofErr w:type="spellStart"/>
                  <w:r w:rsidRPr="001A0823">
                    <w:rPr>
                      <w:rFonts w:eastAsiaTheme="minorHAnsi" w:cstheme="majorHAnsi"/>
                      <w:color w:val="auto"/>
                      <w:sz w:val="20"/>
                      <w:szCs w:val="20"/>
                    </w:rPr>
                    <w:t>фуд</w:t>
                  </w:r>
                  <w:proofErr w:type="spellEnd"/>
                  <w:r w:rsidRPr="001A0823">
                    <w:rPr>
                      <w:rFonts w:eastAsiaTheme="minorHAnsi" w:cstheme="majorHAnsi"/>
                      <w:color w:val="auto"/>
                      <w:sz w:val="20"/>
                      <w:szCs w:val="20"/>
                    </w:rPr>
                    <w:t>-стилист</w:t>
                  </w:r>
                </w:p>
              </w:tc>
            </w:tr>
            <w:tr w:rsidR="005F2BFD" w:rsidRPr="003F4E24" w14:paraId="70F8B77C" w14:textId="77777777" w:rsidTr="005F2BFD">
              <w:trPr>
                <w:trHeight w:val="247"/>
              </w:trPr>
              <w:tc>
                <w:tcPr>
                  <w:tcW w:w="9918" w:type="dxa"/>
                  <w:gridSpan w:val="2"/>
                </w:tcPr>
                <w:p w14:paraId="0D2A74DE" w14:textId="77777777" w:rsidR="005F2BFD" w:rsidRPr="004332CC" w:rsidRDefault="005F2BFD" w:rsidP="005F2BFD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14:paraId="30D22771" w14:textId="77777777" w:rsidR="005F2BFD" w:rsidRPr="001A0823" w:rsidRDefault="005F2BFD" w:rsidP="005F2BFD">
                  <w:pPr>
                    <w:pStyle w:val="a5"/>
                    <w:jc w:val="center"/>
                    <w:rPr>
                      <w:rStyle w:val="a6"/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  <w:r w:rsidRPr="001A0823">
                    <w:rPr>
                      <w:sz w:val="20"/>
                      <w:szCs w:val="20"/>
                      <w:lang w:val="en-US"/>
                    </w:rPr>
                    <w:t xml:space="preserve">Email: </w:t>
                  </w:r>
                  <w:hyperlink r:id="rId8" w:history="1">
                    <w:r w:rsidRPr="001A0823">
                      <w:rPr>
                        <w:rStyle w:val="a6"/>
                        <w:rFonts w:asciiTheme="majorHAnsi" w:hAnsiTheme="majorHAnsi" w:cstheme="majorHAnsi"/>
                        <w:sz w:val="20"/>
                        <w:szCs w:val="20"/>
                        <w:lang w:val="en-US"/>
                      </w:rPr>
                      <w:t>barnikov@yandex.ru</w:t>
                    </w:r>
                  </w:hyperlink>
                  <w:r w:rsidRPr="001A0823">
                    <w:rPr>
                      <w:rStyle w:val="a6"/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1A0823">
                    <w:rPr>
                      <w:sz w:val="20"/>
                      <w:szCs w:val="20"/>
                    </w:rPr>
                    <w:t>Сайт</w:t>
                  </w:r>
                  <w:r w:rsidRPr="001A0823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9" w:history="1">
                    <w:r w:rsidRPr="001A0823">
                      <w:rPr>
                        <w:rStyle w:val="a6"/>
                        <w:rFonts w:asciiTheme="majorHAnsi" w:hAnsiTheme="majorHAnsi" w:cstheme="majorHAnsi"/>
                        <w:sz w:val="20"/>
                        <w:szCs w:val="20"/>
                        <w:lang w:val="en-US"/>
                      </w:rPr>
                      <w:t>RomanStudio.R</w:t>
                    </w:r>
                    <w:r w:rsidRPr="001A0823">
                      <w:rPr>
                        <w:rStyle w:val="a6"/>
                        <w:sz w:val="20"/>
                        <w:szCs w:val="20"/>
                        <w:lang w:val="en-US"/>
                      </w:rPr>
                      <w:t>U</w:t>
                    </w:r>
                  </w:hyperlink>
                  <w:r w:rsidRPr="001A0823">
                    <w:rPr>
                      <w:sz w:val="20"/>
                      <w:szCs w:val="20"/>
                      <w:lang w:val="en-US"/>
                    </w:rPr>
                    <w:t xml:space="preserve">   </w:t>
                  </w:r>
                </w:p>
                <w:p w14:paraId="093FD5C6" w14:textId="77777777" w:rsidR="005F2BFD" w:rsidRPr="00914533" w:rsidRDefault="005F2BFD" w:rsidP="005F2BFD">
                  <w:pPr>
                    <w:pStyle w:val="a5"/>
                    <w:jc w:val="center"/>
                    <w:rPr>
                      <w:lang w:val="en-US"/>
                    </w:rPr>
                  </w:pPr>
                </w:p>
              </w:tc>
            </w:tr>
          </w:tbl>
          <w:p w14:paraId="5A73EC66" w14:textId="2531BC2E" w:rsidR="005F2BFD" w:rsidRPr="005F2BFD" w:rsidRDefault="005F2BFD" w:rsidP="00924581">
            <w:pPr>
              <w:pStyle w:val="a5"/>
              <w:rPr>
                <w:rStyle w:val="a6"/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</w:tbl>
    <w:p w14:paraId="456D644B" w14:textId="7AACE422" w:rsidR="00924581" w:rsidRPr="00F24466" w:rsidRDefault="005F2BFD" w:rsidP="00924581">
      <w:pPr>
        <w:pStyle w:val="a5"/>
        <w:rPr>
          <w:rFonts w:asciiTheme="majorHAnsi" w:hAnsiTheme="majorHAnsi" w:cstheme="majorHAnsi"/>
          <w:i/>
          <w:iCs/>
          <w:sz w:val="18"/>
          <w:szCs w:val="18"/>
          <w:lang w:val="en-US"/>
        </w:rPr>
      </w:pPr>
      <w:r>
        <w:rPr>
          <w:rFonts w:asciiTheme="majorHAnsi" w:hAnsiTheme="majorHAnsi" w:cstheme="majorHAnsi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0A416D9" wp14:editId="7B6261B4">
            <wp:simplePos x="0" y="0"/>
            <wp:positionH relativeFrom="column">
              <wp:posOffset>1532255</wp:posOffset>
            </wp:positionH>
            <wp:positionV relativeFrom="paragraph">
              <wp:posOffset>4445</wp:posOffset>
            </wp:positionV>
            <wp:extent cx="549275" cy="549275"/>
            <wp:effectExtent l="0" t="0" r="317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D6C23" w14:textId="510D83BA" w:rsidR="00924581" w:rsidRDefault="00924581" w:rsidP="00924581">
      <w:pPr>
        <w:pStyle w:val="a5"/>
        <w:rPr>
          <w:rFonts w:asciiTheme="majorHAnsi" w:hAnsiTheme="majorHAnsi" w:cstheme="majorHAnsi"/>
          <w:i/>
          <w:iCs/>
          <w:sz w:val="18"/>
          <w:szCs w:val="18"/>
        </w:rPr>
      </w:pPr>
      <w:r w:rsidRPr="00FA1F63">
        <w:rPr>
          <w:rFonts w:asciiTheme="majorHAnsi" w:hAnsiTheme="majorHAnsi" w:cstheme="majorHAnsi"/>
          <w:i/>
          <w:iCs/>
          <w:sz w:val="18"/>
          <w:szCs w:val="18"/>
        </w:rPr>
        <w:t>Данный бриф составляется для правильного и своевременного выполнения фотографом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FA1F63">
        <w:rPr>
          <w:rFonts w:asciiTheme="majorHAnsi" w:hAnsiTheme="majorHAnsi" w:cstheme="majorHAnsi"/>
          <w:i/>
          <w:iCs/>
          <w:sz w:val="18"/>
          <w:szCs w:val="18"/>
        </w:rPr>
        <w:t>поставленной задачи</w:t>
      </w:r>
      <w:r>
        <w:rPr>
          <w:rFonts w:asciiTheme="majorHAnsi" w:hAnsiTheme="majorHAnsi" w:cstheme="majorHAnsi"/>
          <w:i/>
          <w:iCs/>
          <w:sz w:val="18"/>
          <w:szCs w:val="18"/>
        </w:rPr>
        <w:t>, а также для оценки стоимости работ</w:t>
      </w:r>
      <w:r w:rsidRPr="00FA1F63">
        <w:rPr>
          <w:rFonts w:asciiTheme="majorHAnsi" w:hAnsiTheme="majorHAnsi" w:cstheme="majorHAnsi"/>
          <w:i/>
          <w:iCs/>
          <w:sz w:val="18"/>
          <w:szCs w:val="18"/>
        </w:rPr>
        <w:t>. Бриф утверждается заказчиком для того, чтобы исполнитель ясно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FA1F63">
        <w:rPr>
          <w:rFonts w:asciiTheme="majorHAnsi" w:hAnsiTheme="majorHAnsi" w:cstheme="majorHAnsi"/>
          <w:i/>
          <w:iCs/>
          <w:sz w:val="18"/>
          <w:szCs w:val="18"/>
        </w:rPr>
        <w:t>представлял задачи, стоящие перед ним.</w:t>
      </w:r>
    </w:p>
    <w:p w14:paraId="0E83525C" w14:textId="77777777" w:rsidR="009E2963" w:rsidRPr="00FA1F63" w:rsidRDefault="009E2963" w:rsidP="00924581">
      <w:pPr>
        <w:pStyle w:val="a5"/>
        <w:rPr>
          <w:rFonts w:asciiTheme="majorHAnsi" w:hAnsiTheme="majorHAnsi" w:cstheme="majorHAnsi"/>
          <w:i/>
          <w:iCs/>
          <w:sz w:val="18"/>
          <w:szCs w:val="1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820"/>
      </w:tblGrid>
      <w:tr w:rsidR="006B6E14" w:rsidRPr="00E82426" w14:paraId="60766353" w14:textId="5FF6DF75" w:rsidTr="006B6E14">
        <w:trPr>
          <w:trHeight w:val="88"/>
        </w:trPr>
        <w:tc>
          <w:tcPr>
            <w:tcW w:w="5670" w:type="dxa"/>
          </w:tcPr>
          <w:p w14:paraId="48D2F7BA" w14:textId="7CCF8506" w:rsidR="006B6E14" w:rsidRPr="00E82426" w:rsidRDefault="006B6E14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Style w:val="a6"/>
                <w:rFonts w:asciiTheme="majorHAnsi" w:hAnsiTheme="majorHAnsi" w:cstheme="majorHAnsi"/>
                <w:sz w:val="20"/>
                <w:szCs w:val="20"/>
                <w:u w:val="none"/>
              </w:rPr>
            </w:pPr>
            <w:r w:rsidRPr="00E82426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Что требуется фотографировать (объект </w:t>
            </w:r>
            <w:r w:rsidR="003F4E24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съёмк</w:t>
            </w:r>
            <w:r w:rsidRPr="00E82426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и</w:t>
            </w:r>
            <w:r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, продукт, бренд</w:t>
            </w:r>
            <w:r w:rsidRPr="00E82426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)</w:t>
            </w:r>
            <w:r w:rsidRPr="00E82426">
              <w:rPr>
                <w:rStyle w:val="a6"/>
                <w:rFonts w:asciiTheme="majorHAnsi" w:hAnsiTheme="majorHAnsi" w:cstheme="majorHAnsi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4820" w:type="dxa"/>
          </w:tcPr>
          <w:p w14:paraId="5E0B9348" w14:textId="7B42A5F7" w:rsidR="006B6E14" w:rsidRPr="00E82426" w:rsidRDefault="006B6E14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6E14" w:rsidRPr="00E82426" w14:paraId="769E3D02" w14:textId="77832BF8" w:rsidTr="006B6E14">
        <w:trPr>
          <w:trHeight w:val="473"/>
        </w:trPr>
        <w:tc>
          <w:tcPr>
            <w:tcW w:w="5670" w:type="dxa"/>
          </w:tcPr>
          <w:p w14:paraId="75EC7428" w14:textId="4CF1F597" w:rsidR="006B6E14" w:rsidRPr="009C7230" w:rsidRDefault="006B6E14" w:rsidP="009C7230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оличество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предметов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сколько фотографий (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ракурсов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 на каждый объект</w:t>
            </w:r>
          </w:p>
        </w:tc>
        <w:tc>
          <w:tcPr>
            <w:tcW w:w="4820" w:type="dxa"/>
          </w:tcPr>
          <w:p w14:paraId="0B311FD1" w14:textId="1737FEE1" w:rsidR="006B6E14" w:rsidRPr="00E82426" w:rsidRDefault="006B6E14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6E14" w:rsidRPr="00E82426" w14:paraId="61A6C365" w14:textId="2F88A2F3" w:rsidTr="006B6E14">
        <w:trPr>
          <w:trHeight w:val="254"/>
        </w:trPr>
        <w:tc>
          <w:tcPr>
            <w:tcW w:w="5670" w:type="dxa"/>
          </w:tcPr>
          <w:p w14:paraId="4B10A4F3" w14:textId="244A2ECB" w:rsidR="006B6E14" w:rsidRDefault="006B6E14" w:rsidP="009C7230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9C7230">
              <w:rPr>
                <w:rFonts w:asciiTheme="majorHAnsi" w:hAnsiTheme="majorHAnsi" w:cstheme="majorHAnsi"/>
                <w:sz w:val="20"/>
                <w:szCs w:val="20"/>
              </w:rPr>
              <w:t>Размер предметов</w:t>
            </w:r>
          </w:p>
        </w:tc>
        <w:tc>
          <w:tcPr>
            <w:tcW w:w="4820" w:type="dxa"/>
          </w:tcPr>
          <w:p w14:paraId="5894DB1D" w14:textId="229CF1A9" w:rsidR="006B6E14" w:rsidRPr="00E82426" w:rsidRDefault="006B6E14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6E14" w:rsidRPr="00E82426" w14:paraId="4A9B7CB2" w14:textId="57446C5E" w:rsidTr="006B6E14">
        <w:trPr>
          <w:trHeight w:val="321"/>
        </w:trPr>
        <w:tc>
          <w:tcPr>
            <w:tcW w:w="5670" w:type="dxa"/>
          </w:tcPr>
          <w:p w14:paraId="2A0D802B" w14:textId="0CDC05E1" w:rsidR="006B6E14" w:rsidRPr="00E82426" w:rsidRDefault="006B6E14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Ориентация фотографий (горизонтальная, вертикальная, квадрат, конкретные размеры)</w:t>
            </w:r>
          </w:p>
        </w:tc>
        <w:tc>
          <w:tcPr>
            <w:tcW w:w="4820" w:type="dxa"/>
          </w:tcPr>
          <w:p w14:paraId="62FACD1B" w14:textId="3FD8C53D" w:rsidR="006B6E14" w:rsidRPr="00E82426" w:rsidRDefault="006B6E14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6E14" w:rsidRPr="00E82426" w14:paraId="59040442" w14:textId="13CCEDD7" w:rsidTr="006B6E14">
        <w:trPr>
          <w:trHeight w:val="348"/>
        </w:trPr>
        <w:tc>
          <w:tcPr>
            <w:tcW w:w="5670" w:type="dxa"/>
          </w:tcPr>
          <w:p w14:paraId="42E34B0A" w14:textId="6B925D32" w:rsidR="006B6E14" w:rsidRPr="00E82426" w:rsidRDefault="006B6E14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Где планируется </w:t>
            </w:r>
            <w:r w:rsidR="003F4E24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а (территория заказчика, наша студия)</w:t>
            </w:r>
          </w:p>
        </w:tc>
        <w:tc>
          <w:tcPr>
            <w:tcW w:w="4820" w:type="dxa"/>
          </w:tcPr>
          <w:p w14:paraId="24C29CBF" w14:textId="0DF66D75" w:rsidR="006B6E14" w:rsidRPr="00E82426" w:rsidRDefault="006B6E14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6E14" w:rsidRPr="00E82426" w14:paraId="113A757F" w14:textId="4E2D25B3" w:rsidTr="006B6E14">
        <w:trPr>
          <w:trHeight w:val="202"/>
        </w:trPr>
        <w:tc>
          <w:tcPr>
            <w:tcW w:w="5670" w:type="dxa"/>
          </w:tcPr>
          <w:p w14:paraId="3B6F712C" w14:textId="4A1C6EF3" w:rsidR="006B6E14" w:rsidRPr="00E82426" w:rsidRDefault="006B6E14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Задачи, поставленные перед фотографией, основная идея. К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акая концепция, общая стилистика, видение конечного результата?</w:t>
            </w:r>
            <w:r w:rsidR="003F4E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F4E24">
              <w:rPr>
                <w:rFonts w:asciiTheme="majorHAnsi" w:hAnsiTheme="majorHAnsi" w:cstheme="majorHAnsi"/>
                <w:sz w:val="20"/>
                <w:szCs w:val="20"/>
              </w:rPr>
              <w:t xml:space="preserve">Пришлите </w:t>
            </w:r>
            <w:proofErr w:type="spellStart"/>
            <w:r w:rsidR="003F4E24">
              <w:rPr>
                <w:rFonts w:asciiTheme="majorHAnsi" w:hAnsiTheme="majorHAnsi" w:cstheme="majorHAnsi"/>
                <w:sz w:val="20"/>
                <w:szCs w:val="20"/>
              </w:rPr>
              <w:t>брендбук</w:t>
            </w:r>
            <w:proofErr w:type="spellEnd"/>
            <w:r w:rsidR="003F4E24">
              <w:rPr>
                <w:rFonts w:asciiTheme="majorHAnsi" w:hAnsiTheme="majorHAnsi" w:cstheme="majorHAnsi"/>
                <w:sz w:val="20"/>
                <w:szCs w:val="20"/>
              </w:rPr>
              <w:t xml:space="preserve"> (при наличии)</w:t>
            </w:r>
            <w:bookmarkStart w:id="0" w:name="_GoBack"/>
            <w:bookmarkEnd w:id="0"/>
          </w:p>
        </w:tc>
        <w:tc>
          <w:tcPr>
            <w:tcW w:w="4820" w:type="dxa"/>
          </w:tcPr>
          <w:p w14:paraId="3D556CC4" w14:textId="547BB795" w:rsidR="006B6E14" w:rsidRPr="00E82426" w:rsidRDefault="006B6E14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6E14" w:rsidRPr="00E82426" w14:paraId="13BEAA0F" w14:textId="2C24E7DB" w:rsidTr="006B6E14">
        <w:trPr>
          <w:trHeight w:val="518"/>
        </w:trPr>
        <w:tc>
          <w:tcPr>
            <w:tcW w:w="5670" w:type="dxa"/>
          </w:tcPr>
          <w:p w14:paraId="3172D363" w14:textId="0F5EF76F" w:rsidR="006B6E14" w:rsidRPr="00541B68" w:rsidRDefault="006B6E14" w:rsidP="00541B68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Р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еференсы</w:t>
            </w:r>
            <w:proofErr w:type="spellEnd"/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 или подобные примеры на других фото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3F4E24">
              <w:rPr>
                <w:rFonts w:asciiTheme="majorHAnsi" w:hAnsiTheme="majorHAnsi" w:cstheme="majorHAnsi"/>
                <w:sz w:val="20"/>
                <w:szCs w:val="20"/>
              </w:rPr>
              <w:t xml:space="preserve"> Прикрепите примеры</w:t>
            </w:r>
          </w:p>
        </w:tc>
        <w:tc>
          <w:tcPr>
            <w:tcW w:w="4820" w:type="dxa"/>
          </w:tcPr>
          <w:p w14:paraId="1D2446D9" w14:textId="54A9AECF" w:rsidR="006B6E14" w:rsidRPr="00E82426" w:rsidRDefault="006B6E14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6E14" w:rsidRPr="00E82426" w14:paraId="555C559C" w14:textId="030C938F" w:rsidTr="006B6E14">
        <w:trPr>
          <w:trHeight w:val="455"/>
        </w:trPr>
        <w:tc>
          <w:tcPr>
            <w:tcW w:w="5670" w:type="dxa"/>
          </w:tcPr>
          <w:p w14:paraId="730BDDDF" w14:textId="0C385B55" w:rsidR="006B6E14" w:rsidRDefault="006B6E14" w:rsidP="00541B68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Проводили ли вы раннее фото</w:t>
            </w:r>
            <w:r w:rsidR="003F4E24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у для продукта, если да, то скиньте результаты работы</w:t>
            </w:r>
          </w:p>
        </w:tc>
        <w:tc>
          <w:tcPr>
            <w:tcW w:w="4820" w:type="dxa"/>
          </w:tcPr>
          <w:p w14:paraId="294BA096" w14:textId="45022774" w:rsidR="006B6E14" w:rsidRPr="00E82426" w:rsidRDefault="006B6E14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6E14" w:rsidRPr="00E82426" w14:paraId="3A0F9734" w14:textId="600963B4" w:rsidTr="006B6E14">
        <w:trPr>
          <w:trHeight w:val="348"/>
        </w:trPr>
        <w:tc>
          <w:tcPr>
            <w:tcW w:w="5670" w:type="dxa"/>
          </w:tcPr>
          <w:p w14:paraId="71CAE596" w14:textId="7B6DF7BE" w:rsidR="006B6E14" w:rsidRPr="00E82426" w:rsidRDefault="006B6E14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Ваша целевая аудитория, краткое описание потребности и проблемы, которую решает ваш продукт/услуга</w:t>
            </w:r>
          </w:p>
        </w:tc>
        <w:tc>
          <w:tcPr>
            <w:tcW w:w="4820" w:type="dxa"/>
          </w:tcPr>
          <w:p w14:paraId="0FD6AF4B" w14:textId="35382CCA" w:rsidR="006B6E14" w:rsidRPr="00E82426" w:rsidRDefault="006B6E14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6E14" w:rsidRPr="00E82426" w14:paraId="49AF6DFA" w14:textId="178E05FE" w:rsidTr="006B6E14">
        <w:trPr>
          <w:trHeight w:val="348"/>
        </w:trPr>
        <w:tc>
          <w:tcPr>
            <w:tcW w:w="5670" w:type="dxa"/>
          </w:tcPr>
          <w:p w14:paraId="42C66F1F" w14:textId="01D8E58D" w:rsidR="006B6E14" w:rsidRPr="00E82426" w:rsidRDefault="006B6E14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Для каких целей вам необходима фотография? (баннер, печатная продукция, сайт, пр.)</w:t>
            </w:r>
          </w:p>
        </w:tc>
        <w:tc>
          <w:tcPr>
            <w:tcW w:w="4820" w:type="dxa"/>
          </w:tcPr>
          <w:p w14:paraId="51A1DD30" w14:textId="3BE451B8" w:rsidR="006B6E14" w:rsidRPr="00E82426" w:rsidRDefault="006B6E14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6E14" w:rsidRPr="00E82426" w14:paraId="3992C9F6" w14:textId="19A830F3" w:rsidTr="006B6E14">
        <w:trPr>
          <w:trHeight w:val="563"/>
        </w:trPr>
        <w:tc>
          <w:tcPr>
            <w:tcW w:w="5670" w:type="dxa"/>
          </w:tcPr>
          <w:p w14:paraId="644D07E0" w14:textId="74E76D89" w:rsidR="006B6E14" w:rsidRPr="00FA1F63" w:rsidRDefault="006B6E14" w:rsidP="00FA1F6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Специфика фотографий (</w:t>
            </w:r>
            <w:r w:rsidR="003F4E24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а в определенном ракурсе, </w:t>
            </w:r>
            <w:r w:rsidR="003F4E24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а под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обтравку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создание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E1EDB">
              <w:rPr>
                <w:rFonts w:asciiTheme="majorHAnsi" w:hAnsiTheme="majorHAnsi" w:cstheme="majorHAnsi"/>
                <w:sz w:val="20"/>
                <w:szCs w:val="20"/>
              </w:rPr>
              <w:t>красивых композиций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и пр.)</w:t>
            </w:r>
          </w:p>
        </w:tc>
        <w:tc>
          <w:tcPr>
            <w:tcW w:w="4820" w:type="dxa"/>
          </w:tcPr>
          <w:p w14:paraId="23EE6923" w14:textId="08A70B70" w:rsidR="006B6E14" w:rsidRDefault="006B6E14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  <w:p w14:paraId="7A340AE4" w14:textId="34F774E3" w:rsidR="006B6E14" w:rsidRPr="00E82426" w:rsidRDefault="006B6E14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6E14" w:rsidRPr="00E82426" w14:paraId="198002CB" w14:textId="687383C6" w:rsidTr="006B6E14">
        <w:trPr>
          <w:trHeight w:val="265"/>
        </w:trPr>
        <w:tc>
          <w:tcPr>
            <w:tcW w:w="5670" w:type="dxa"/>
          </w:tcPr>
          <w:p w14:paraId="691DE218" w14:textId="187E198E" w:rsidR="006B6E14" w:rsidRPr="00E82426" w:rsidRDefault="006B6E14" w:rsidP="00FA1F6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Какие фоны использовать</w:t>
            </w:r>
          </w:p>
        </w:tc>
        <w:tc>
          <w:tcPr>
            <w:tcW w:w="4820" w:type="dxa"/>
          </w:tcPr>
          <w:p w14:paraId="3A779AF2" w14:textId="5F683649" w:rsidR="006B6E14" w:rsidRDefault="006B6E14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6E14" w:rsidRPr="00E82426" w14:paraId="2E6BEF22" w14:textId="51E5D62D" w:rsidTr="006B6E14">
        <w:trPr>
          <w:trHeight w:val="325"/>
        </w:trPr>
        <w:tc>
          <w:tcPr>
            <w:tcW w:w="5670" w:type="dxa"/>
          </w:tcPr>
          <w:p w14:paraId="6F82C721" w14:textId="4BFAE462" w:rsidR="006B6E14" w:rsidRPr="00E82426" w:rsidRDefault="006B6E14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Необходимый реквизит (что предоставляется заказчиком, а что не имеет отношения к бренду и должно быть найдено на стороне)</w:t>
            </w:r>
          </w:p>
        </w:tc>
        <w:tc>
          <w:tcPr>
            <w:tcW w:w="4820" w:type="dxa"/>
          </w:tcPr>
          <w:p w14:paraId="071E3F38" w14:textId="4923403B" w:rsidR="006B6E14" w:rsidRDefault="006B6E14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6E14" w:rsidRPr="00E82426" w14:paraId="0E1E554D" w14:textId="010157EE" w:rsidTr="006B6E14">
        <w:trPr>
          <w:trHeight w:val="348"/>
        </w:trPr>
        <w:tc>
          <w:tcPr>
            <w:tcW w:w="5670" w:type="dxa"/>
          </w:tcPr>
          <w:p w14:paraId="47B652E4" w14:textId="0700E433" w:rsidR="006B6E14" w:rsidRPr="00E82426" w:rsidRDefault="006B6E14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Какие особенности нужно показать, подчеркнуть на фотографиях (цвет, форма, фактура, детали, упаковка и пр.)</w:t>
            </w:r>
          </w:p>
        </w:tc>
        <w:tc>
          <w:tcPr>
            <w:tcW w:w="4820" w:type="dxa"/>
          </w:tcPr>
          <w:p w14:paraId="3896D962" w14:textId="1201DAB2" w:rsidR="006B6E14" w:rsidRPr="00E82426" w:rsidRDefault="006B6E14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6E14" w:rsidRPr="00E82426" w14:paraId="24285657" w14:textId="5BEF88CE" w:rsidTr="006B6E14">
        <w:trPr>
          <w:trHeight w:val="141"/>
        </w:trPr>
        <w:tc>
          <w:tcPr>
            <w:tcW w:w="5670" w:type="dxa"/>
          </w:tcPr>
          <w:p w14:paraId="0FB10F04" w14:textId="6CC40E89" w:rsidR="006B6E14" w:rsidRPr="00541B68" w:rsidRDefault="006B6E14" w:rsidP="00541B68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Ч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 xml:space="preserve">его следует избегать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и е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сть ли какие-нибудь ограничения?</w:t>
            </w:r>
          </w:p>
        </w:tc>
        <w:tc>
          <w:tcPr>
            <w:tcW w:w="4820" w:type="dxa"/>
          </w:tcPr>
          <w:p w14:paraId="1699C507" w14:textId="0ECD719F" w:rsidR="006B6E14" w:rsidRPr="00E82426" w:rsidRDefault="006B6E14" w:rsidP="00541B68">
            <w:pPr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6E14" w:rsidRPr="00E82426" w14:paraId="034A6348" w14:textId="77971A2F" w:rsidTr="006B6E14">
        <w:trPr>
          <w:trHeight w:val="174"/>
        </w:trPr>
        <w:tc>
          <w:tcPr>
            <w:tcW w:w="5670" w:type="dxa"/>
          </w:tcPr>
          <w:p w14:paraId="14167A24" w14:textId="681F07A2" w:rsidR="006B6E14" w:rsidRPr="00541B68" w:rsidRDefault="006B6E14" w:rsidP="00541B68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 xml:space="preserve">Если предполагается задействовать на </w:t>
            </w:r>
            <w:r w:rsidR="003F4E24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ах актеров (моделей), каковы будут ваши пожелания к их внешнему виду?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(возраст, пол, внешность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 xml:space="preserve">и </w:t>
            </w:r>
            <w:proofErr w:type="spellStart"/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т.д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14:paraId="3D5865E9" w14:textId="1131C127" w:rsidR="006B6E14" w:rsidRPr="00E82426" w:rsidRDefault="006B6E14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6E14" w:rsidRPr="00E82426" w14:paraId="754EC919" w14:textId="45C293EF" w:rsidTr="006B6E14">
        <w:trPr>
          <w:trHeight w:val="106"/>
        </w:trPr>
        <w:tc>
          <w:tcPr>
            <w:tcW w:w="5670" w:type="dxa"/>
          </w:tcPr>
          <w:p w14:paraId="5C937CE0" w14:textId="0A83A8C9" w:rsidR="006B6E14" w:rsidRPr="00E82426" w:rsidRDefault="006B6E14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Сроки реализации проекта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(для чернового и финального варианта)</w:t>
            </w:r>
          </w:p>
        </w:tc>
        <w:tc>
          <w:tcPr>
            <w:tcW w:w="4820" w:type="dxa"/>
          </w:tcPr>
          <w:p w14:paraId="212A781E" w14:textId="611F79DE" w:rsidR="006B6E14" w:rsidRPr="00E82426" w:rsidRDefault="006B6E14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6E14" w:rsidRPr="00E82426" w14:paraId="604235B0" w14:textId="50732060" w:rsidTr="006B6E14">
        <w:trPr>
          <w:trHeight w:val="106"/>
        </w:trPr>
        <w:tc>
          <w:tcPr>
            <w:tcW w:w="5670" w:type="dxa"/>
          </w:tcPr>
          <w:p w14:paraId="70E85BDC" w14:textId="0C356ABF" w:rsidR="006B6E14" w:rsidRPr="00E82426" w:rsidRDefault="006B6E14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Предполагаемый бюджет</w:t>
            </w:r>
          </w:p>
        </w:tc>
        <w:tc>
          <w:tcPr>
            <w:tcW w:w="4820" w:type="dxa"/>
          </w:tcPr>
          <w:p w14:paraId="1D18ECD4" w14:textId="663D86F3" w:rsidR="006B6E14" w:rsidRPr="00E82426" w:rsidRDefault="006B6E14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6E14" w:rsidRPr="00E82426" w14:paraId="592801CA" w14:textId="0804A9A4" w:rsidTr="006B6E14">
        <w:trPr>
          <w:trHeight w:val="106"/>
        </w:trPr>
        <w:tc>
          <w:tcPr>
            <w:tcW w:w="5670" w:type="dxa"/>
          </w:tcPr>
          <w:p w14:paraId="5EA7018C" w14:textId="27DEE373" w:rsidR="006B6E14" w:rsidRPr="00E82426" w:rsidRDefault="006B6E14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Комментарии и пожелания</w:t>
            </w:r>
          </w:p>
        </w:tc>
        <w:tc>
          <w:tcPr>
            <w:tcW w:w="4820" w:type="dxa"/>
          </w:tcPr>
          <w:p w14:paraId="47F33AEA" w14:textId="689F3361" w:rsidR="006B6E14" w:rsidRPr="00E82426" w:rsidRDefault="006B6E14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925E1E6" w14:textId="76A16D92" w:rsidR="00946ADC" w:rsidRDefault="00946ADC" w:rsidP="00541B68">
      <w:pPr>
        <w:rPr>
          <w:sz w:val="20"/>
          <w:szCs w:val="20"/>
        </w:rPr>
      </w:pPr>
      <w:r>
        <w:rPr>
          <w:rFonts w:cstheme="majorHAnsi"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7DBC6393" wp14:editId="331F1676">
            <wp:simplePos x="0" y="0"/>
            <wp:positionH relativeFrom="page">
              <wp:posOffset>6118225</wp:posOffset>
            </wp:positionH>
            <wp:positionV relativeFrom="paragraph">
              <wp:posOffset>69215</wp:posOffset>
            </wp:positionV>
            <wp:extent cx="1091293" cy="109129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93" cy="109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16D2F" w14:textId="77777777" w:rsidR="00946ADC" w:rsidRDefault="00946ADC" w:rsidP="00541B68">
      <w:pPr>
        <w:rPr>
          <w:sz w:val="20"/>
          <w:szCs w:val="20"/>
        </w:rPr>
      </w:pPr>
    </w:p>
    <w:p w14:paraId="7A110196" w14:textId="36D353A7" w:rsidR="00BC2806" w:rsidRPr="00C3086F" w:rsidRDefault="00946ADC" w:rsidP="00541B68">
      <w:pPr>
        <w:rPr>
          <w:rStyle w:val="a6"/>
          <w:rFonts w:asciiTheme="majorHAnsi" w:hAnsiTheme="majorHAnsi" w:cstheme="majorHAnsi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</w:t>
      </w:r>
      <w:r w:rsidR="00924581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3D1B0C">
        <w:rPr>
          <w:sz w:val="20"/>
          <w:szCs w:val="20"/>
        </w:rPr>
        <w:t xml:space="preserve">Отсканируйте </w:t>
      </w:r>
      <w:r w:rsidRPr="003D1B0C">
        <w:rPr>
          <w:sz w:val="20"/>
          <w:szCs w:val="20"/>
          <w:lang w:val="en-US"/>
        </w:rPr>
        <w:t>QR</w:t>
      </w:r>
      <w:r w:rsidRPr="003D1B0C">
        <w:rPr>
          <w:sz w:val="20"/>
          <w:szCs w:val="20"/>
        </w:rPr>
        <w:t>-код и сохраните контакт в телефоне</w:t>
      </w:r>
      <w:r>
        <w:rPr>
          <w:rFonts w:cstheme="majorHAnsi"/>
          <w:noProof/>
          <w:sz w:val="16"/>
          <w:szCs w:val="16"/>
          <w:lang w:eastAsia="ru-RU"/>
        </w:rPr>
        <w:t xml:space="preserve"> </w:t>
      </w:r>
    </w:p>
    <w:sectPr w:rsidR="00BC2806" w:rsidRPr="00C3086F" w:rsidSect="00924581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CDA"/>
    <w:multiLevelType w:val="multilevel"/>
    <w:tmpl w:val="C9185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D155A"/>
    <w:multiLevelType w:val="hybridMultilevel"/>
    <w:tmpl w:val="0654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2F57"/>
    <w:multiLevelType w:val="hybridMultilevel"/>
    <w:tmpl w:val="BE66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07EA4"/>
    <w:multiLevelType w:val="multilevel"/>
    <w:tmpl w:val="76C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B0D5E"/>
    <w:multiLevelType w:val="hybridMultilevel"/>
    <w:tmpl w:val="4230B72C"/>
    <w:lvl w:ilvl="0" w:tplc="C4E8B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C05F3"/>
    <w:multiLevelType w:val="hybridMultilevel"/>
    <w:tmpl w:val="B140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17C95"/>
    <w:multiLevelType w:val="hybridMultilevel"/>
    <w:tmpl w:val="6A2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8B6"/>
    <w:multiLevelType w:val="hybridMultilevel"/>
    <w:tmpl w:val="082A9B66"/>
    <w:lvl w:ilvl="0" w:tplc="C98A70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6C431339"/>
    <w:multiLevelType w:val="hybridMultilevel"/>
    <w:tmpl w:val="B9D22AC6"/>
    <w:lvl w:ilvl="0" w:tplc="52785D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97037"/>
    <w:multiLevelType w:val="hybridMultilevel"/>
    <w:tmpl w:val="6AC8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C2266"/>
    <w:multiLevelType w:val="hybridMultilevel"/>
    <w:tmpl w:val="C9F07450"/>
    <w:lvl w:ilvl="0" w:tplc="98209AC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43"/>
    <w:rsid w:val="00017857"/>
    <w:rsid w:val="0007089A"/>
    <w:rsid w:val="00076215"/>
    <w:rsid w:val="0007750A"/>
    <w:rsid w:val="00083511"/>
    <w:rsid w:val="0008463D"/>
    <w:rsid w:val="000B5B75"/>
    <w:rsid w:val="000C1585"/>
    <w:rsid w:val="00100467"/>
    <w:rsid w:val="001D4FB7"/>
    <w:rsid w:val="0022080E"/>
    <w:rsid w:val="00232175"/>
    <w:rsid w:val="00253F1E"/>
    <w:rsid w:val="002B44AC"/>
    <w:rsid w:val="002C3C92"/>
    <w:rsid w:val="002C57DF"/>
    <w:rsid w:val="002F2243"/>
    <w:rsid w:val="00305F11"/>
    <w:rsid w:val="00327511"/>
    <w:rsid w:val="00380F31"/>
    <w:rsid w:val="003E6B9A"/>
    <w:rsid w:val="003F4E24"/>
    <w:rsid w:val="00455B91"/>
    <w:rsid w:val="004A7AF1"/>
    <w:rsid w:val="004E1EDB"/>
    <w:rsid w:val="005023E0"/>
    <w:rsid w:val="00541B68"/>
    <w:rsid w:val="005715CE"/>
    <w:rsid w:val="00587150"/>
    <w:rsid w:val="005D75AD"/>
    <w:rsid w:val="005F2BFD"/>
    <w:rsid w:val="005F6528"/>
    <w:rsid w:val="00666CB8"/>
    <w:rsid w:val="00670E16"/>
    <w:rsid w:val="0067689D"/>
    <w:rsid w:val="0069159C"/>
    <w:rsid w:val="006B4EC4"/>
    <w:rsid w:val="006B6E14"/>
    <w:rsid w:val="006D64BC"/>
    <w:rsid w:val="007062B0"/>
    <w:rsid w:val="0070672E"/>
    <w:rsid w:val="00760843"/>
    <w:rsid w:val="007A4883"/>
    <w:rsid w:val="007E56D3"/>
    <w:rsid w:val="007E6797"/>
    <w:rsid w:val="007E766F"/>
    <w:rsid w:val="007F4046"/>
    <w:rsid w:val="00805A38"/>
    <w:rsid w:val="00810194"/>
    <w:rsid w:val="00817310"/>
    <w:rsid w:val="00817753"/>
    <w:rsid w:val="00853DD6"/>
    <w:rsid w:val="008712DD"/>
    <w:rsid w:val="008E3ED4"/>
    <w:rsid w:val="008F5EDE"/>
    <w:rsid w:val="00914533"/>
    <w:rsid w:val="00924581"/>
    <w:rsid w:val="00946ADC"/>
    <w:rsid w:val="009543C4"/>
    <w:rsid w:val="0095504C"/>
    <w:rsid w:val="00991235"/>
    <w:rsid w:val="009C5F81"/>
    <w:rsid w:val="009C7230"/>
    <w:rsid w:val="009E2963"/>
    <w:rsid w:val="009E2DF5"/>
    <w:rsid w:val="009F3707"/>
    <w:rsid w:val="00A07AC6"/>
    <w:rsid w:val="00A533B4"/>
    <w:rsid w:val="00AE68B4"/>
    <w:rsid w:val="00B03BE9"/>
    <w:rsid w:val="00B14538"/>
    <w:rsid w:val="00B72012"/>
    <w:rsid w:val="00B90161"/>
    <w:rsid w:val="00B9212E"/>
    <w:rsid w:val="00BC2806"/>
    <w:rsid w:val="00C10168"/>
    <w:rsid w:val="00C3086F"/>
    <w:rsid w:val="00C52D60"/>
    <w:rsid w:val="00C6751F"/>
    <w:rsid w:val="00C779CD"/>
    <w:rsid w:val="00C84DE4"/>
    <w:rsid w:val="00CA3BAE"/>
    <w:rsid w:val="00D078BC"/>
    <w:rsid w:val="00D1226B"/>
    <w:rsid w:val="00D340A1"/>
    <w:rsid w:val="00D359F2"/>
    <w:rsid w:val="00D52C75"/>
    <w:rsid w:val="00D82A0F"/>
    <w:rsid w:val="00E503E5"/>
    <w:rsid w:val="00E82426"/>
    <w:rsid w:val="00E947B0"/>
    <w:rsid w:val="00EB12AE"/>
    <w:rsid w:val="00EE50C8"/>
    <w:rsid w:val="00EF493E"/>
    <w:rsid w:val="00F01CC3"/>
    <w:rsid w:val="00F965AC"/>
    <w:rsid w:val="00FA1F63"/>
    <w:rsid w:val="00F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21DB"/>
  <w15:chartTrackingRefBased/>
  <w15:docId w15:val="{C5BD6FA0-506A-4044-BDFE-C7732AC1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2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85"/>
    <w:pPr>
      <w:ind w:left="720"/>
      <w:contextualSpacing/>
    </w:pPr>
  </w:style>
  <w:style w:type="character" w:styleId="a4">
    <w:name w:val="Strong"/>
    <w:basedOn w:val="a0"/>
    <w:uiPriority w:val="22"/>
    <w:qFormat/>
    <w:rsid w:val="0008463D"/>
    <w:rPr>
      <w:b/>
      <w:bCs/>
    </w:rPr>
  </w:style>
  <w:style w:type="paragraph" w:styleId="a5">
    <w:name w:val="No Spacing"/>
    <w:uiPriority w:val="1"/>
    <w:qFormat/>
    <w:rsid w:val="0008463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846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D6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C280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7750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75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2B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iko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manstu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2BD4-35EA-4186-AB67-41C78C49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40</cp:revision>
  <cp:lastPrinted>2020-10-28T13:38:00Z</cp:lastPrinted>
  <dcterms:created xsi:type="dcterms:W3CDTF">2020-02-16T08:38:00Z</dcterms:created>
  <dcterms:modified xsi:type="dcterms:W3CDTF">2024-04-08T08:46:00Z</dcterms:modified>
</cp:coreProperties>
</file>