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00A69BEF" w14:textId="334EDC0B" w:rsidR="004318D2" w:rsidRDefault="004318D2" w:rsidP="004B339A">
      <w:pPr>
        <w:pStyle w:val="1"/>
        <w:ind w:left="1416"/>
        <w:rPr>
          <w:b/>
          <w:bCs/>
          <w:color w:val="9B3737"/>
        </w:rPr>
      </w:pPr>
      <w:r w:rsidRPr="004B339A">
        <w:rPr>
          <w:rFonts w:cstheme="maj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2514659" wp14:editId="417D1C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860" cy="436880"/>
            <wp:effectExtent l="0" t="0" r="698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9A">
        <w:rPr>
          <w:b/>
          <w:bCs/>
          <w:color w:val="9B3737"/>
        </w:rPr>
        <w:t xml:space="preserve">             </w:t>
      </w:r>
      <w:r w:rsidRPr="004B339A">
        <w:rPr>
          <w:b/>
          <w:bCs/>
          <w:color w:val="9B3737"/>
        </w:rPr>
        <w:t>Бриф на каталожную фото</w:t>
      </w:r>
      <w:r w:rsidR="00C035F4">
        <w:rPr>
          <w:b/>
          <w:bCs/>
          <w:color w:val="9B3737"/>
        </w:rPr>
        <w:t>съёмк</w:t>
      </w:r>
      <w:r w:rsidRPr="004B339A">
        <w:rPr>
          <w:b/>
          <w:bCs/>
          <w:color w:val="9B3737"/>
        </w:rPr>
        <w:t>у</w:t>
      </w:r>
    </w:p>
    <w:p w14:paraId="57F8CB59" w14:textId="75A3A5C8" w:rsidR="004B339A" w:rsidRDefault="004B339A" w:rsidP="004B339A">
      <w:r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419A400" wp14:editId="2DC6B7C7">
            <wp:simplePos x="0" y="0"/>
            <wp:positionH relativeFrom="column">
              <wp:posOffset>4479925</wp:posOffset>
            </wp:positionH>
            <wp:positionV relativeFrom="paragraph">
              <wp:posOffset>103505</wp:posOffset>
            </wp:positionV>
            <wp:extent cx="535305" cy="5353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9BA56D" wp14:editId="5D76E366">
            <wp:simplePos x="0" y="0"/>
            <wp:positionH relativeFrom="column">
              <wp:posOffset>1219200</wp:posOffset>
            </wp:positionH>
            <wp:positionV relativeFrom="paragraph">
              <wp:posOffset>96520</wp:posOffset>
            </wp:positionV>
            <wp:extent cx="549275" cy="54927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tblW w:w="9776" w:type="dxa"/>
        <w:tblLook w:val="0000" w:firstRow="0" w:lastRow="0" w:firstColumn="0" w:lastColumn="0" w:noHBand="0" w:noVBand="0"/>
      </w:tblPr>
      <w:tblGrid>
        <w:gridCol w:w="5245"/>
        <w:gridCol w:w="4531"/>
      </w:tblGrid>
      <w:tr w:rsidR="004B339A" w:rsidRPr="001A0823" w14:paraId="1B4FBFE2" w14:textId="77777777" w:rsidTr="004B339A">
        <w:trPr>
          <w:trHeight w:val="712"/>
        </w:trPr>
        <w:tc>
          <w:tcPr>
            <w:tcW w:w="5245" w:type="dxa"/>
          </w:tcPr>
          <w:p w14:paraId="41E07793" w14:textId="26865AA6" w:rsidR="004B339A" w:rsidRDefault="004B339A" w:rsidP="004B339A">
            <w:pPr>
              <w:pStyle w:val="a5"/>
              <w:jc w:val="center"/>
              <w:rPr>
                <w:rFonts w:asciiTheme="majorHAnsi" w:hAnsiTheme="majorHAnsi" w:cstheme="majorHAnsi"/>
              </w:rPr>
            </w:pPr>
          </w:p>
          <w:p w14:paraId="5B582B73" w14:textId="77777777" w:rsidR="004B339A" w:rsidRDefault="004B339A" w:rsidP="004B339A">
            <w:pPr>
              <w:pStyle w:val="a5"/>
              <w:rPr>
                <w:rFonts w:asciiTheme="majorHAnsi" w:hAnsiTheme="majorHAnsi" w:cstheme="majorHAnsi"/>
              </w:rPr>
            </w:pPr>
          </w:p>
          <w:p w14:paraId="6087CDF1" w14:textId="2673545B" w:rsidR="004B339A" w:rsidRPr="001A0823" w:rsidRDefault="004B339A" w:rsidP="004B339A">
            <w:pPr>
              <w:pStyle w:val="a5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Роман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7-953-88-41-700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(WhatsApp, Telegram)</w:t>
            </w:r>
          </w:p>
          <w:p w14:paraId="54F4775B" w14:textId="071B5F23" w:rsidR="004B339A" w:rsidRPr="00E25DC4" w:rsidRDefault="004B339A" w:rsidP="004B339A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 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  <w:lang w:val="en-US"/>
              </w:rPr>
              <w:t>фотограф</w:t>
            </w:r>
            <w:proofErr w:type="spellEnd"/>
          </w:p>
        </w:tc>
        <w:tc>
          <w:tcPr>
            <w:tcW w:w="4531" w:type="dxa"/>
          </w:tcPr>
          <w:p w14:paraId="4193D1F9" w14:textId="68F76326" w:rsidR="004B339A" w:rsidRPr="001A0823" w:rsidRDefault="004B339A" w:rsidP="004B339A">
            <w:pPr>
              <w:pStyle w:val="a5"/>
              <w:jc w:val="center"/>
              <w:rPr>
                <w:rFonts w:asciiTheme="majorHAnsi" w:hAnsiTheme="majorHAnsi" w:cstheme="majorHAnsi"/>
              </w:rPr>
            </w:pPr>
          </w:p>
          <w:p w14:paraId="5EEB1738" w14:textId="77777777" w:rsidR="004B339A" w:rsidRPr="001A0823" w:rsidRDefault="004B339A" w:rsidP="004B339A">
            <w:pPr>
              <w:pStyle w:val="a5"/>
              <w:rPr>
                <w:rFonts w:asciiTheme="majorHAnsi" w:hAnsiTheme="majorHAnsi" w:cstheme="majorHAnsi"/>
              </w:rPr>
            </w:pPr>
          </w:p>
          <w:p w14:paraId="7BE6B068" w14:textId="401D80A8" w:rsidR="004B339A" w:rsidRPr="001A0823" w:rsidRDefault="004B339A" w:rsidP="004B339A">
            <w:pPr>
              <w:pStyle w:val="a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Ольга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</w:rPr>
              <w:t>7-923-258-22-04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WhatsApp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Telegram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5C0A89A7" w14:textId="46DD76B0" w:rsidR="004B339A" w:rsidRPr="00E25DC4" w:rsidRDefault="004B339A" w:rsidP="004B339A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фотограф, ретушёр,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фуд</w:t>
            </w:r>
            <w:proofErr w:type="spellEnd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-стилист</w:t>
            </w:r>
          </w:p>
        </w:tc>
      </w:tr>
      <w:tr w:rsidR="004B339A" w:rsidRPr="00C035F4" w14:paraId="3659DDB8" w14:textId="77777777" w:rsidTr="004B339A">
        <w:trPr>
          <w:trHeight w:val="247"/>
        </w:trPr>
        <w:tc>
          <w:tcPr>
            <w:tcW w:w="9776" w:type="dxa"/>
            <w:gridSpan w:val="2"/>
          </w:tcPr>
          <w:p w14:paraId="5D811060" w14:textId="77777777" w:rsidR="004B339A" w:rsidRPr="004332CC" w:rsidRDefault="004B339A" w:rsidP="004B339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B5E1375" w14:textId="77777777" w:rsidR="004B339A" w:rsidRPr="001A0823" w:rsidRDefault="004B339A" w:rsidP="004B339A">
            <w:pPr>
              <w:pStyle w:val="a5"/>
              <w:jc w:val="center"/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A0823">
              <w:rPr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barnikov@yandex.ru</w:t>
              </w:r>
            </w:hyperlink>
            <w:r w:rsidRPr="001A0823"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1A0823">
              <w:rPr>
                <w:sz w:val="20"/>
                <w:szCs w:val="20"/>
              </w:rPr>
              <w:t>Сайт</w:t>
            </w:r>
            <w:r w:rsidRPr="001A0823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RomanStudio.R</w:t>
              </w:r>
              <w:r w:rsidRPr="001A0823">
                <w:rPr>
                  <w:rStyle w:val="a6"/>
                  <w:sz w:val="20"/>
                  <w:szCs w:val="20"/>
                  <w:lang w:val="en-US"/>
                </w:rPr>
                <w:t>U</w:t>
              </w:r>
            </w:hyperlink>
            <w:r w:rsidRPr="001A0823">
              <w:rPr>
                <w:sz w:val="20"/>
                <w:szCs w:val="20"/>
                <w:lang w:val="en-US"/>
              </w:rPr>
              <w:t xml:space="preserve">   </w:t>
            </w:r>
          </w:p>
          <w:p w14:paraId="231D4E84" w14:textId="77777777" w:rsidR="004B339A" w:rsidRPr="00914533" w:rsidRDefault="004B339A" w:rsidP="004B339A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772B28AC" w14:textId="60F10216" w:rsidR="004B339A" w:rsidRPr="004B339A" w:rsidRDefault="004B339A" w:rsidP="004B339A">
      <w:pPr>
        <w:rPr>
          <w:lang w:val="en-US"/>
        </w:rPr>
      </w:pPr>
    </w:p>
    <w:p w14:paraId="12B8C584" w14:textId="77777777" w:rsidR="004318D2" w:rsidRPr="004B339A" w:rsidRDefault="004318D2" w:rsidP="004318D2">
      <w:pPr>
        <w:rPr>
          <w:lang w:val="en-US"/>
        </w:rPr>
      </w:pPr>
    </w:p>
    <w:p w14:paraId="1FA9D33E" w14:textId="67B6DD0C" w:rsidR="004318D2" w:rsidRDefault="004318D2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6D4B0B72" w14:textId="7302F871" w:rsidR="004B339A" w:rsidRDefault="004B339A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5401F3C5" w14:textId="77777777" w:rsidR="004B339A" w:rsidRPr="00F24466" w:rsidRDefault="004B339A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5119B568" w14:textId="77777777" w:rsidR="004318D2" w:rsidRPr="00FA1F63" w:rsidRDefault="004318D2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  <w:r w:rsidRPr="00FA1F63">
        <w:rPr>
          <w:rFonts w:asciiTheme="majorHAnsi" w:hAnsiTheme="majorHAnsi" w:cstheme="majorHAnsi"/>
          <w:i/>
          <w:iCs/>
          <w:sz w:val="18"/>
          <w:szCs w:val="18"/>
        </w:rPr>
        <w:t>Данный бриф составляется для правильного и своевременного выполнения фотографом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поставленной задачи</w:t>
      </w:r>
      <w:r>
        <w:rPr>
          <w:rFonts w:asciiTheme="majorHAnsi" w:hAnsiTheme="majorHAnsi" w:cstheme="majorHAnsi"/>
          <w:i/>
          <w:iCs/>
          <w:sz w:val="18"/>
          <w:szCs w:val="18"/>
        </w:rPr>
        <w:t>, а также для оценки стоимости работ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. Бриф утверждается заказчиком для того, чтобы исполнитель ясно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представлял задачи, стоящие перед ним.</w:t>
      </w:r>
    </w:p>
    <w:p w14:paraId="6402E858" w14:textId="3241A031" w:rsidR="00FA1F63" w:rsidRPr="00FA1F63" w:rsidRDefault="00FA1F63" w:rsidP="009F3707">
      <w:pPr>
        <w:rPr>
          <w:rStyle w:val="a6"/>
          <w:rFonts w:asciiTheme="majorHAnsi" w:hAnsiTheme="majorHAnsi" w:cstheme="majorHAnsi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817753" w:rsidRPr="00E82426" w14:paraId="60766353" w14:textId="75CD3F8A" w:rsidTr="004318D2">
        <w:trPr>
          <w:trHeight w:val="88"/>
        </w:trPr>
        <w:tc>
          <w:tcPr>
            <w:tcW w:w="5387" w:type="dxa"/>
          </w:tcPr>
          <w:p w14:paraId="48D2F7BA" w14:textId="37D06E63" w:rsidR="00817753" w:rsidRPr="00E82426" w:rsidRDefault="0081775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</w:pP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Что требуется фотографировать (объект </w:t>
            </w:r>
            <w:r w:rsidR="00C035F4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съёмк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и</w:t>
            </w:r>
            <w:r w:rsidR="00FA1F63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, продукт, бренд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)</w:t>
            </w:r>
            <w:r w:rsidRPr="00E82426"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5103" w:type="dxa"/>
          </w:tcPr>
          <w:p w14:paraId="5E0B9348" w14:textId="4B0CE6C9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753" w:rsidRPr="00E82426" w14:paraId="769E3D02" w14:textId="77777777" w:rsidTr="004318D2">
        <w:trPr>
          <w:trHeight w:val="473"/>
        </w:trPr>
        <w:tc>
          <w:tcPr>
            <w:tcW w:w="5387" w:type="dxa"/>
          </w:tcPr>
          <w:p w14:paraId="75EC7428" w14:textId="07F02D3D" w:rsidR="009C7230" w:rsidRPr="009C7230" w:rsidRDefault="00076215" w:rsidP="009C7230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оличество </w:t>
            </w:r>
            <w:r w:rsidR="003B5658">
              <w:rPr>
                <w:rFonts w:asciiTheme="majorHAnsi" w:hAnsiTheme="majorHAnsi" w:cstheme="majorHAnsi"/>
                <w:sz w:val="20"/>
                <w:szCs w:val="20"/>
              </w:rPr>
              <w:t xml:space="preserve">одежды, </w:t>
            </w:r>
            <w:r w:rsidR="009C7230">
              <w:rPr>
                <w:rFonts w:asciiTheme="majorHAnsi" w:hAnsiTheme="majorHAnsi" w:cstheme="majorHAnsi"/>
                <w:sz w:val="20"/>
                <w:szCs w:val="20"/>
              </w:rPr>
              <w:t>предметов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сколько фотографий (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>ракурсов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 на кажд</w:t>
            </w:r>
            <w:r w:rsidR="009C7230">
              <w:rPr>
                <w:rFonts w:asciiTheme="majorHAnsi" w:hAnsiTheme="majorHAnsi" w:cstheme="majorHAnsi"/>
                <w:sz w:val="20"/>
                <w:szCs w:val="20"/>
              </w:rPr>
              <w:t>ый объект</w:t>
            </w:r>
          </w:p>
        </w:tc>
        <w:tc>
          <w:tcPr>
            <w:tcW w:w="5103" w:type="dxa"/>
          </w:tcPr>
          <w:p w14:paraId="0B311FD1" w14:textId="77B78032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4A9B7CB2" w14:textId="77777777" w:rsidTr="004318D2">
        <w:trPr>
          <w:trHeight w:val="321"/>
        </w:trPr>
        <w:tc>
          <w:tcPr>
            <w:tcW w:w="5387" w:type="dxa"/>
          </w:tcPr>
          <w:p w14:paraId="2A0D802B" w14:textId="43F6634C" w:rsidR="00076215" w:rsidRPr="00E82426" w:rsidRDefault="009A5F0D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Ориентация фотографий (горизонтальная, вертикальная, квадрат, конкретные размеры)</w:t>
            </w:r>
          </w:p>
        </w:tc>
        <w:tc>
          <w:tcPr>
            <w:tcW w:w="5103" w:type="dxa"/>
          </w:tcPr>
          <w:p w14:paraId="62FACD1B" w14:textId="538EE74C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5AD" w:rsidRPr="00E82426" w14:paraId="59040442" w14:textId="77777777" w:rsidTr="004318D2">
        <w:trPr>
          <w:trHeight w:val="348"/>
        </w:trPr>
        <w:tc>
          <w:tcPr>
            <w:tcW w:w="5387" w:type="dxa"/>
          </w:tcPr>
          <w:p w14:paraId="42E34B0A" w14:textId="5347C194" w:rsidR="005D75AD" w:rsidRPr="00E82426" w:rsidRDefault="005D75AD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Где планируется 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а (территория заказчика, </w:t>
            </w:r>
            <w:r w:rsidR="00035E1F">
              <w:rPr>
                <w:rFonts w:asciiTheme="majorHAnsi" w:hAnsiTheme="majorHAnsi" w:cstheme="majorHAnsi"/>
                <w:sz w:val="20"/>
                <w:szCs w:val="20"/>
              </w:rPr>
              <w:t>фото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студия)</w:t>
            </w:r>
          </w:p>
        </w:tc>
        <w:tc>
          <w:tcPr>
            <w:tcW w:w="5103" w:type="dxa"/>
          </w:tcPr>
          <w:p w14:paraId="24C29CBF" w14:textId="78AD2768" w:rsidR="005D75AD" w:rsidRPr="00E82426" w:rsidRDefault="005D75AD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13A757F" w14:textId="77777777" w:rsidTr="004318D2">
        <w:trPr>
          <w:trHeight w:val="202"/>
        </w:trPr>
        <w:tc>
          <w:tcPr>
            <w:tcW w:w="5387" w:type="dxa"/>
          </w:tcPr>
          <w:p w14:paraId="3B6F712C" w14:textId="707FE0C9" w:rsidR="00E82426" w:rsidRPr="00E82426" w:rsidRDefault="00EB12AE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Задачи, поставленные перед фотографией, основная идея. 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акая концепция, общая стилистика, видение конечного результата?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 xml:space="preserve">Пришлите </w:t>
            </w:r>
            <w:proofErr w:type="spellStart"/>
            <w:r w:rsidR="00C035F4">
              <w:rPr>
                <w:rFonts w:asciiTheme="majorHAnsi" w:hAnsiTheme="majorHAnsi" w:cstheme="majorHAnsi"/>
                <w:sz w:val="20"/>
                <w:szCs w:val="20"/>
              </w:rPr>
              <w:t>брендбук</w:t>
            </w:r>
            <w:proofErr w:type="spellEnd"/>
            <w:r w:rsidR="00C035F4">
              <w:rPr>
                <w:rFonts w:asciiTheme="majorHAnsi" w:hAnsiTheme="majorHAnsi" w:cstheme="majorHAnsi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103" w:type="dxa"/>
          </w:tcPr>
          <w:p w14:paraId="3D556CC4" w14:textId="622FAF18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3BEAA0F" w14:textId="77777777" w:rsidTr="004318D2">
        <w:trPr>
          <w:trHeight w:val="518"/>
        </w:trPr>
        <w:tc>
          <w:tcPr>
            <w:tcW w:w="5387" w:type="dxa"/>
          </w:tcPr>
          <w:p w14:paraId="3172D363" w14:textId="3BBEEF49" w:rsidR="00541B68" w:rsidRPr="00541B68" w:rsidRDefault="00FA1F63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Р</w:t>
            </w:r>
            <w:r w:rsidR="00EB12AE" w:rsidRPr="00E82426">
              <w:rPr>
                <w:rFonts w:asciiTheme="majorHAnsi" w:hAnsiTheme="majorHAnsi" w:cstheme="majorHAnsi"/>
                <w:sz w:val="20"/>
                <w:szCs w:val="20"/>
              </w:rPr>
              <w:t>еференсы или подобные примеры на других фото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 xml:space="preserve"> Прикрепите примеры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1D2446D9" w14:textId="51672977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55C559C" w14:textId="77777777" w:rsidTr="004318D2">
        <w:trPr>
          <w:trHeight w:val="455"/>
        </w:trPr>
        <w:tc>
          <w:tcPr>
            <w:tcW w:w="5387" w:type="dxa"/>
          </w:tcPr>
          <w:p w14:paraId="730BDDDF" w14:textId="2C4296A5" w:rsidR="00541B68" w:rsidRDefault="00541B68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Проводили ли вы раннее фото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у, если да, то скиньте результаты работы</w:t>
            </w:r>
          </w:p>
        </w:tc>
        <w:tc>
          <w:tcPr>
            <w:tcW w:w="5103" w:type="dxa"/>
          </w:tcPr>
          <w:p w14:paraId="294BA096" w14:textId="13C601D1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A0F9734" w14:textId="77777777" w:rsidTr="004318D2">
        <w:trPr>
          <w:trHeight w:val="348"/>
        </w:trPr>
        <w:tc>
          <w:tcPr>
            <w:tcW w:w="5387" w:type="dxa"/>
          </w:tcPr>
          <w:p w14:paraId="71CAE596" w14:textId="726C20C0" w:rsidR="00E82426" w:rsidRPr="00E82426" w:rsidRDefault="00EB12AE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Ваша целевая аудитория, краткое описание потребности, которую решает ваш </w:t>
            </w:r>
            <w:r w:rsidR="00035E1F">
              <w:rPr>
                <w:rFonts w:asciiTheme="majorHAnsi" w:hAnsiTheme="majorHAnsi" w:cstheme="majorHAnsi"/>
                <w:sz w:val="20"/>
                <w:szCs w:val="20"/>
              </w:rPr>
              <w:t>товар</w:t>
            </w:r>
          </w:p>
        </w:tc>
        <w:tc>
          <w:tcPr>
            <w:tcW w:w="5103" w:type="dxa"/>
          </w:tcPr>
          <w:p w14:paraId="0FD6AF4B" w14:textId="5158D227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49AF6DFA" w14:textId="77777777" w:rsidTr="004318D2">
        <w:trPr>
          <w:trHeight w:val="348"/>
        </w:trPr>
        <w:tc>
          <w:tcPr>
            <w:tcW w:w="5387" w:type="dxa"/>
          </w:tcPr>
          <w:p w14:paraId="42C66F1F" w14:textId="01D8E58D" w:rsidR="00E82426" w:rsidRPr="00E82426" w:rsidRDefault="00EB12AE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Для каких целей вам необходима фотография? (баннер, печатная продукция, сайт, пр.)</w:t>
            </w:r>
          </w:p>
        </w:tc>
        <w:tc>
          <w:tcPr>
            <w:tcW w:w="5103" w:type="dxa"/>
          </w:tcPr>
          <w:p w14:paraId="51A1DD30" w14:textId="581CEE21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992C9F6" w14:textId="77777777" w:rsidTr="004318D2">
        <w:trPr>
          <w:trHeight w:val="340"/>
        </w:trPr>
        <w:tc>
          <w:tcPr>
            <w:tcW w:w="5387" w:type="dxa"/>
          </w:tcPr>
          <w:p w14:paraId="644D07E0" w14:textId="5DE66172" w:rsidR="007A4883" w:rsidRPr="00FA1F63" w:rsidRDefault="00EB12AE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Специфика фотографий (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а в определенном ракурсе, 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 под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обтравку</w:t>
            </w:r>
            <w:proofErr w:type="spellEnd"/>
            <w:r w:rsidR="00230C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и пр.)</w:t>
            </w:r>
          </w:p>
        </w:tc>
        <w:tc>
          <w:tcPr>
            <w:tcW w:w="5103" w:type="dxa"/>
          </w:tcPr>
          <w:p w14:paraId="23EE6923" w14:textId="08A70B70" w:rsid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  <w:p w14:paraId="7A340AE4" w14:textId="1B73166B" w:rsidR="00FA1F63" w:rsidRPr="00E82426" w:rsidRDefault="00FA1F6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883" w:rsidRPr="00E82426" w14:paraId="198002CB" w14:textId="77777777" w:rsidTr="004318D2">
        <w:trPr>
          <w:trHeight w:val="265"/>
        </w:trPr>
        <w:tc>
          <w:tcPr>
            <w:tcW w:w="5387" w:type="dxa"/>
          </w:tcPr>
          <w:p w14:paraId="691DE218" w14:textId="187E198E" w:rsidR="007A4883" w:rsidRPr="00E82426" w:rsidRDefault="002C57DF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фоны использовать</w:t>
            </w:r>
          </w:p>
        </w:tc>
        <w:tc>
          <w:tcPr>
            <w:tcW w:w="5103" w:type="dxa"/>
          </w:tcPr>
          <w:p w14:paraId="3A779AF2" w14:textId="5F683649" w:rsidR="007A4883" w:rsidRDefault="007A488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1F63" w:rsidRPr="00E82426" w14:paraId="2E6BEF22" w14:textId="77777777" w:rsidTr="004318D2">
        <w:trPr>
          <w:trHeight w:val="325"/>
        </w:trPr>
        <w:tc>
          <w:tcPr>
            <w:tcW w:w="5387" w:type="dxa"/>
          </w:tcPr>
          <w:p w14:paraId="6F82C721" w14:textId="4BFAE462" w:rsidR="00FA1F63" w:rsidRPr="00E82426" w:rsidRDefault="00FA1F6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Необходимый реквизит (что предоставляется заказчиком, а что не имеет отношения к бренду и должно быть найдено на стороне)</w:t>
            </w:r>
          </w:p>
        </w:tc>
        <w:tc>
          <w:tcPr>
            <w:tcW w:w="5103" w:type="dxa"/>
          </w:tcPr>
          <w:p w14:paraId="071E3F38" w14:textId="6A93788E" w:rsidR="00FA1F63" w:rsidRDefault="00FA1F6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0E1E554D" w14:textId="77777777" w:rsidTr="004318D2">
        <w:trPr>
          <w:trHeight w:val="348"/>
        </w:trPr>
        <w:tc>
          <w:tcPr>
            <w:tcW w:w="5387" w:type="dxa"/>
          </w:tcPr>
          <w:p w14:paraId="47B652E4" w14:textId="658022D0" w:rsidR="00E82426" w:rsidRPr="00E82426" w:rsidRDefault="00FA1F6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Какие особенности нужно показать, подчеркнуть на фотографиях (цвет, форма, фактура, детали)</w:t>
            </w:r>
          </w:p>
        </w:tc>
        <w:tc>
          <w:tcPr>
            <w:tcW w:w="5103" w:type="dxa"/>
          </w:tcPr>
          <w:p w14:paraId="3896D962" w14:textId="1201DAB2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24285657" w14:textId="77777777" w:rsidTr="004318D2">
        <w:trPr>
          <w:trHeight w:val="141"/>
        </w:trPr>
        <w:tc>
          <w:tcPr>
            <w:tcW w:w="5387" w:type="dxa"/>
          </w:tcPr>
          <w:p w14:paraId="0FB10F04" w14:textId="6CC40E89" w:rsidR="00E82426" w:rsidRPr="00541B68" w:rsidRDefault="002C57DF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его следует избегать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 е</w:t>
            </w:r>
            <w:r w:rsidR="00541B68" w:rsidRPr="00541B68">
              <w:rPr>
                <w:rFonts w:asciiTheme="majorHAnsi" w:hAnsiTheme="majorHAnsi" w:cstheme="majorHAnsi"/>
                <w:sz w:val="20"/>
                <w:szCs w:val="20"/>
              </w:rPr>
              <w:t>сть ли какие-нибудь ограничения</w:t>
            </w:r>
            <w:r w:rsidR="00FA1F63" w:rsidRPr="00541B68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14:paraId="1699C507" w14:textId="0ECD719F" w:rsidR="00E82426" w:rsidRPr="00E82426" w:rsidRDefault="00E82426" w:rsidP="00541B68">
            <w:pPr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034A6348" w14:textId="77777777" w:rsidTr="004318D2">
        <w:trPr>
          <w:trHeight w:val="174"/>
        </w:trPr>
        <w:tc>
          <w:tcPr>
            <w:tcW w:w="5387" w:type="dxa"/>
          </w:tcPr>
          <w:p w14:paraId="14167A24" w14:textId="1670B9F5" w:rsidR="00E82426" w:rsidRPr="00541B68" w:rsidRDefault="00541B68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Если предполагается задействовать на </w:t>
            </w:r>
            <w:r w:rsidR="00C035F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ах актеров (моделей), каковы будут ваши пожелания к их внешнему виду?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(возраст, пол, внешность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и </w:t>
            </w:r>
            <w:proofErr w:type="spellStart"/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т.д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D5865E9" w14:textId="053DDC1E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754EC919" w14:textId="77777777" w:rsidTr="004318D2">
        <w:trPr>
          <w:trHeight w:val="106"/>
        </w:trPr>
        <w:tc>
          <w:tcPr>
            <w:tcW w:w="5387" w:type="dxa"/>
          </w:tcPr>
          <w:p w14:paraId="5C937CE0" w14:textId="0A83A8C9" w:rsidR="00E82426" w:rsidRPr="00E82426" w:rsidRDefault="00E82426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Сроки реализации проекта</w:t>
            </w:r>
            <w:r w:rsidR="00541B68">
              <w:rPr>
                <w:rFonts w:asciiTheme="majorHAnsi" w:hAnsiTheme="majorHAnsi" w:cstheme="majorHAnsi"/>
                <w:sz w:val="20"/>
                <w:szCs w:val="20"/>
              </w:rPr>
              <w:t xml:space="preserve"> (для чернового и финального варианта)</w:t>
            </w:r>
          </w:p>
        </w:tc>
        <w:tc>
          <w:tcPr>
            <w:tcW w:w="5103" w:type="dxa"/>
          </w:tcPr>
          <w:p w14:paraId="212A781E" w14:textId="48385D35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604235B0" w14:textId="77777777" w:rsidTr="004318D2">
        <w:trPr>
          <w:trHeight w:val="106"/>
        </w:trPr>
        <w:tc>
          <w:tcPr>
            <w:tcW w:w="5387" w:type="dxa"/>
          </w:tcPr>
          <w:p w14:paraId="70E85BDC" w14:textId="0C356ABF" w:rsidR="00076215" w:rsidRPr="00E82426" w:rsidRDefault="00076215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Предполагаемый бюджет</w:t>
            </w:r>
          </w:p>
        </w:tc>
        <w:tc>
          <w:tcPr>
            <w:tcW w:w="5103" w:type="dxa"/>
          </w:tcPr>
          <w:p w14:paraId="1D18ECD4" w14:textId="2AE25E6E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92801CA" w14:textId="77777777" w:rsidTr="004318D2">
        <w:trPr>
          <w:trHeight w:val="106"/>
        </w:trPr>
        <w:tc>
          <w:tcPr>
            <w:tcW w:w="5387" w:type="dxa"/>
          </w:tcPr>
          <w:p w14:paraId="5EA7018C" w14:textId="27DEE373" w:rsidR="00541B68" w:rsidRPr="00E82426" w:rsidRDefault="00541B68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Комментарии и пожелания</w:t>
            </w:r>
          </w:p>
        </w:tc>
        <w:tc>
          <w:tcPr>
            <w:tcW w:w="5103" w:type="dxa"/>
          </w:tcPr>
          <w:p w14:paraId="47F33AEA" w14:textId="5564049B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57BCA4" w14:textId="1AAB3B17" w:rsidR="003758F6" w:rsidRDefault="004318D2" w:rsidP="00541B68">
      <w:pPr>
        <w:rPr>
          <w:sz w:val="20"/>
          <w:szCs w:val="20"/>
        </w:rPr>
      </w:pPr>
      <w:r w:rsidRPr="00F4422C">
        <w:rPr>
          <w:rFonts w:cstheme="majorHAnsi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7DBC6393" wp14:editId="70FB524D">
            <wp:simplePos x="0" y="0"/>
            <wp:positionH relativeFrom="page">
              <wp:posOffset>6125845</wp:posOffset>
            </wp:positionH>
            <wp:positionV relativeFrom="paragraph">
              <wp:posOffset>76835</wp:posOffset>
            </wp:positionV>
            <wp:extent cx="1091293" cy="109129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9EC4F" w14:textId="43223A42" w:rsidR="003758F6" w:rsidRDefault="003758F6" w:rsidP="00541B68">
      <w:pPr>
        <w:rPr>
          <w:sz w:val="20"/>
          <w:szCs w:val="20"/>
        </w:rPr>
      </w:pPr>
    </w:p>
    <w:p w14:paraId="7A110196" w14:textId="69F1BBFC" w:rsidR="00BC2806" w:rsidRDefault="003758F6" w:rsidP="00541B68">
      <w:pPr>
        <w:rPr>
          <w:rFonts w:cstheme="majorHAnsi"/>
          <w:noProof/>
          <w:sz w:val="40"/>
          <w:szCs w:val="40"/>
          <w:lang w:eastAsia="ru-RU"/>
        </w:rPr>
      </w:pPr>
      <w:r>
        <w:rPr>
          <w:sz w:val="20"/>
          <w:szCs w:val="20"/>
        </w:rPr>
        <w:t xml:space="preserve">                                                        </w:t>
      </w:r>
      <w:r w:rsidR="004318D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3D1B0C">
        <w:rPr>
          <w:sz w:val="20"/>
          <w:szCs w:val="20"/>
        </w:rPr>
        <w:t xml:space="preserve">Отсканируйте </w:t>
      </w:r>
      <w:r w:rsidRPr="003D1B0C">
        <w:rPr>
          <w:sz w:val="20"/>
          <w:szCs w:val="20"/>
          <w:lang w:val="en-US"/>
        </w:rPr>
        <w:t>QR</w:t>
      </w:r>
      <w:r w:rsidRPr="003D1B0C">
        <w:rPr>
          <w:sz w:val="20"/>
          <w:szCs w:val="20"/>
        </w:rPr>
        <w:t>-код и сохраните контакт в телефоне</w:t>
      </w:r>
      <w:r w:rsidRPr="00F4422C">
        <w:rPr>
          <w:rFonts w:cstheme="majorHAnsi"/>
          <w:noProof/>
          <w:sz w:val="40"/>
          <w:szCs w:val="40"/>
          <w:lang w:eastAsia="ru-RU"/>
        </w:rPr>
        <w:t xml:space="preserve"> </w:t>
      </w:r>
    </w:p>
    <w:p w14:paraId="79C59034" w14:textId="2B3A1D0B" w:rsidR="004B339A" w:rsidRDefault="004B339A" w:rsidP="00541B68">
      <w:pPr>
        <w:rPr>
          <w:rFonts w:cstheme="majorHAnsi"/>
          <w:noProof/>
          <w:sz w:val="40"/>
          <w:szCs w:val="40"/>
          <w:lang w:eastAsia="ru-RU"/>
        </w:rPr>
      </w:pPr>
    </w:p>
    <w:p w14:paraId="6F78F61A" w14:textId="0E862BC0" w:rsidR="004B339A" w:rsidRDefault="004B339A" w:rsidP="00541B68">
      <w:pPr>
        <w:rPr>
          <w:rFonts w:cstheme="majorHAnsi"/>
          <w:noProof/>
          <w:sz w:val="40"/>
          <w:szCs w:val="40"/>
          <w:lang w:eastAsia="ru-RU"/>
        </w:rPr>
      </w:pPr>
    </w:p>
    <w:p w14:paraId="52BD1E87" w14:textId="4573B110" w:rsidR="004B339A" w:rsidRPr="00C035F4" w:rsidRDefault="004B339A" w:rsidP="00541B68">
      <w:pPr>
        <w:rPr>
          <w:rStyle w:val="a6"/>
          <w:rFonts w:asciiTheme="majorHAnsi" w:hAnsiTheme="majorHAnsi" w:cstheme="majorHAnsi"/>
          <w:sz w:val="18"/>
          <w:szCs w:val="18"/>
        </w:rPr>
      </w:pPr>
    </w:p>
    <w:sectPr w:rsidR="004B339A" w:rsidRPr="00C035F4" w:rsidSect="004B3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CDA"/>
    <w:multiLevelType w:val="multilevel"/>
    <w:tmpl w:val="C9185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155A"/>
    <w:multiLevelType w:val="hybridMultilevel"/>
    <w:tmpl w:val="065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F57"/>
    <w:multiLevelType w:val="hybridMultilevel"/>
    <w:tmpl w:val="BE6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EA4"/>
    <w:multiLevelType w:val="multilevel"/>
    <w:tmpl w:val="76C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D5E"/>
    <w:multiLevelType w:val="hybridMultilevel"/>
    <w:tmpl w:val="4230B72C"/>
    <w:lvl w:ilvl="0" w:tplc="C4E8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5F3"/>
    <w:multiLevelType w:val="hybridMultilevel"/>
    <w:tmpl w:val="B14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C95"/>
    <w:multiLevelType w:val="hybridMultilevel"/>
    <w:tmpl w:val="6A2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8B6"/>
    <w:multiLevelType w:val="hybridMultilevel"/>
    <w:tmpl w:val="082A9B66"/>
    <w:lvl w:ilvl="0" w:tplc="C98A70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C431339"/>
    <w:multiLevelType w:val="hybridMultilevel"/>
    <w:tmpl w:val="B9D22AC6"/>
    <w:lvl w:ilvl="0" w:tplc="52785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7037"/>
    <w:multiLevelType w:val="hybridMultilevel"/>
    <w:tmpl w:val="6AC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266"/>
    <w:multiLevelType w:val="hybridMultilevel"/>
    <w:tmpl w:val="C9F07450"/>
    <w:lvl w:ilvl="0" w:tplc="98209A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3"/>
    <w:rsid w:val="00017857"/>
    <w:rsid w:val="00035E1F"/>
    <w:rsid w:val="0007089A"/>
    <w:rsid w:val="00076215"/>
    <w:rsid w:val="0007750A"/>
    <w:rsid w:val="00083511"/>
    <w:rsid w:val="0008463D"/>
    <w:rsid w:val="000B5B75"/>
    <w:rsid w:val="000C1585"/>
    <w:rsid w:val="00100467"/>
    <w:rsid w:val="001D4FB7"/>
    <w:rsid w:val="0022080E"/>
    <w:rsid w:val="00230C8F"/>
    <w:rsid w:val="00232175"/>
    <w:rsid w:val="00253F1E"/>
    <w:rsid w:val="002B44AC"/>
    <w:rsid w:val="002C3C92"/>
    <w:rsid w:val="002C57DF"/>
    <w:rsid w:val="002F2243"/>
    <w:rsid w:val="003025EF"/>
    <w:rsid w:val="00305F11"/>
    <w:rsid w:val="00327511"/>
    <w:rsid w:val="003758F6"/>
    <w:rsid w:val="00380F31"/>
    <w:rsid w:val="003B5658"/>
    <w:rsid w:val="003E6B9A"/>
    <w:rsid w:val="004318D2"/>
    <w:rsid w:val="00455B91"/>
    <w:rsid w:val="004A7AF1"/>
    <w:rsid w:val="004B339A"/>
    <w:rsid w:val="004E1EDB"/>
    <w:rsid w:val="005023E0"/>
    <w:rsid w:val="00541B68"/>
    <w:rsid w:val="005715CE"/>
    <w:rsid w:val="00587150"/>
    <w:rsid w:val="005D75AD"/>
    <w:rsid w:val="005F6528"/>
    <w:rsid w:val="00666CB8"/>
    <w:rsid w:val="00670E16"/>
    <w:rsid w:val="0067689D"/>
    <w:rsid w:val="0069159C"/>
    <w:rsid w:val="006B4EC4"/>
    <w:rsid w:val="006D64BC"/>
    <w:rsid w:val="007062B0"/>
    <w:rsid w:val="0070672E"/>
    <w:rsid w:val="00760843"/>
    <w:rsid w:val="007A4883"/>
    <w:rsid w:val="007E56D3"/>
    <w:rsid w:val="007E6797"/>
    <w:rsid w:val="007E766F"/>
    <w:rsid w:val="007F4046"/>
    <w:rsid w:val="00805A38"/>
    <w:rsid w:val="00810194"/>
    <w:rsid w:val="00817310"/>
    <w:rsid w:val="00817753"/>
    <w:rsid w:val="00853DD6"/>
    <w:rsid w:val="008712DD"/>
    <w:rsid w:val="008F5EDE"/>
    <w:rsid w:val="00914533"/>
    <w:rsid w:val="009543C4"/>
    <w:rsid w:val="0095504C"/>
    <w:rsid w:val="00991235"/>
    <w:rsid w:val="009A5F0D"/>
    <w:rsid w:val="009C5F81"/>
    <w:rsid w:val="009C7230"/>
    <w:rsid w:val="009E2DF5"/>
    <w:rsid w:val="009F3707"/>
    <w:rsid w:val="00A07AC6"/>
    <w:rsid w:val="00A533B4"/>
    <w:rsid w:val="00AE68B4"/>
    <w:rsid w:val="00B03BE9"/>
    <w:rsid w:val="00B14538"/>
    <w:rsid w:val="00B72012"/>
    <w:rsid w:val="00B90161"/>
    <w:rsid w:val="00BC2806"/>
    <w:rsid w:val="00C035F4"/>
    <w:rsid w:val="00C10168"/>
    <w:rsid w:val="00C3086F"/>
    <w:rsid w:val="00C52D60"/>
    <w:rsid w:val="00C6751F"/>
    <w:rsid w:val="00C779CD"/>
    <w:rsid w:val="00C84DE4"/>
    <w:rsid w:val="00CA3BAE"/>
    <w:rsid w:val="00D078BC"/>
    <w:rsid w:val="00D1226B"/>
    <w:rsid w:val="00D340A1"/>
    <w:rsid w:val="00D359F2"/>
    <w:rsid w:val="00D52C75"/>
    <w:rsid w:val="00D82A0F"/>
    <w:rsid w:val="00E503E5"/>
    <w:rsid w:val="00E82426"/>
    <w:rsid w:val="00E947B0"/>
    <w:rsid w:val="00EB12AE"/>
    <w:rsid w:val="00EF493E"/>
    <w:rsid w:val="00F01CC3"/>
    <w:rsid w:val="00F4422C"/>
    <w:rsid w:val="00F965AC"/>
    <w:rsid w:val="00FA1F63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21DB"/>
  <w15:chartTrackingRefBased/>
  <w15:docId w15:val="{C5BD6FA0-506A-4044-BDFE-C7732AC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5"/>
    <w:pPr>
      <w:ind w:left="720"/>
      <w:contextualSpacing/>
    </w:pPr>
  </w:style>
  <w:style w:type="character" w:styleId="a4">
    <w:name w:val="Strong"/>
    <w:basedOn w:val="a0"/>
    <w:uiPriority w:val="22"/>
    <w:qFormat/>
    <w:rsid w:val="0008463D"/>
    <w:rPr>
      <w:b/>
      <w:bCs/>
    </w:rPr>
  </w:style>
  <w:style w:type="paragraph" w:styleId="a5">
    <w:name w:val="No Spacing"/>
    <w:uiPriority w:val="1"/>
    <w:qFormat/>
    <w:rsid w:val="000846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46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2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50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3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://romanstudi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ni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F591-83F6-4258-9848-D8817BDE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38</cp:revision>
  <cp:lastPrinted>2020-10-28T13:38:00Z</cp:lastPrinted>
  <dcterms:created xsi:type="dcterms:W3CDTF">2020-02-16T08:38:00Z</dcterms:created>
  <dcterms:modified xsi:type="dcterms:W3CDTF">2024-04-08T08:45:00Z</dcterms:modified>
</cp:coreProperties>
</file>