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21A5BAD1" w14:textId="50B681EA" w:rsidR="00814113" w:rsidRDefault="00814113" w:rsidP="00814113">
      <w:pPr>
        <w:pStyle w:val="1"/>
        <w:ind w:left="1416"/>
        <w:rPr>
          <w:b/>
          <w:bCs/>
          <w:color w:val="9B3737"/>
        </w:rPr>
      </w:pPr>
      <w:r>
        <w:rPr>
          <w:rFonts w:cstheme="majorHAnsi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7BED672" wp14:editId="6F35C3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1860" cy="436880"/>
            <wp:effectExtent l="0" t="0" r="6985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6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DBE">
        <w:rPr>
          <w:b/>
          <w:bCs/>
          <w:color w:val="9B3737"/>
          <w:sz w:val="36"/>
          <w:szCs w:val="36"/>
        </w:rPr>
        <w:t xml:space="preserve">    </w:t>
      </w:r>
      <w:r w:rsidRPr="007E1DBE">
        <w:rPr>
          <w:b/>
          <w:bCs/>
          <w:color w:val="9B3737"/>
        </w:rPr>
        <w:t xml:space="preserve">Бриф на промышленную и производственную </w:t>
      </w:r>
      <w:r w:rsidR="00347EA2">
        <w:rPr>
          <w:b/>
          <w:bCs/>
          <w:color w:val="9B3737"/>
        </w:rPr>
        <w:t>съёмк</w:t>
      </w:r>
      <w:r w:rsidRPr="007E1DBE">
        <w:rPr>
          <w:b/>
          <w:bCs/>
          <w:color w:val="9B3737"/>
        </w:rPr>
        <w:t>у</w:t>
      </w:r>
    </w:p>
    <w:p w14:paraId="57886E36" w14:textId="27F8FBD7" w:rsidR="007E1DBE" w:rsidRDefault="007E1DBE" w:rsidP="007E1DBE"/>
    <w:tbl>
      <w:tblPr>
        <w:tblpPr w:leftFromText="180" w:rightFromText="180" w:vertAnchor="text" w:horzAnchor="margin" w:tblpY="50"/>
        <w:tblW w:w="10201" w:type="dxa"/>
        <w:tblLook w:val="0000" w:firstRow="0" w:lastRow="0" w:firstColumn="0" w:lastColumn="0" w:noHBand="0" w:noVBand="0"/>
      </w:tblPr>
      <w:tblGrid>
        <w:gridCol w:w="5245"/>
        <w:gridCol w:w="4956"/>
      </w:tblGrid>
      <w:tr w:rsidR="007E1DBE" w:rsidRPr="001A0823" w14:paraId="3571EE3D" w14:textId="77777777" w:rsidTr="007E1DBE">
        <w:trPr>
          <w:trHeight w:val="712"/>
        </w:trPr>
        <w:tc>
          <w:tcPr>
            <w:tcW w:w="5245" w:type="dxa"/>
          </w:tcPr>
          <w:p w14:paraId="123E66AB" w14:textId="77777777" w:rsidR="007E1DBE" w:rsidRDefault="007E1DBE" w:rsidP="007E1DBE">
            <w:pPr>
              <w:pStyle w:val="a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DF3B8ED" wp14:editId="6176AE5E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-295275</wp:posOffset>
                  </wp:positionV>
                  <wp:extent cx="549275" cy="549275"/>
                  <wp:effectExtent l="0" t="0" r="3175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F572AD" w14:textId="77777777" w:rsidR="007E1DBE" w:rsidRDefault="007E1DBE" w:rsidP="007E1DBE">
            <w:pPr>
              <w:pStyle w:val="a5"/>
              <w:rPr>
                <w:rFonts w:asciiTheme="majorHAnsi" w:hAnsiTheme="majorHAnsi" w:cstheme="majorHAnsi"/>
              </w:rPr>
            </w:pPr>
          </w:p>
          <w:p w14:paraId="293D5EC5" w14:textId="7DB2193C" w:rsidR="007E1DBE" w:rsidRPr="001A0823" w:rsidRDefault="007E1DBE" w:rsidP="007E1DBE">
            <w:pPr>
              <w:pStyle w:val="a5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>Роман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+</w:t>
            </w:r>
            <w:r w:rsidRPr="001A082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7-953-88-41-700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(WhatsApp, Telegram)</w:t>
            </w:r>
          </w:p>
          <w:p w14:paraId="3269723A" w14:textId="485DDDF3" w:rsidR="007E1DBE" w:rsidRPr="00E25DC4" w:rsidRDefault="007E1DBE" w:rsidP="007E1DBE">
            <w:pPr>
              <w:pStyle w:val="2"/>
              <w:rPr>
                <w:rStyle w:val="a6"/>
                <w:rFonts w:cstheme="majorHAnsi"/>
              </w:rPr>
            </w:pP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                          </w:t>
            </w:r>
            <w:r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</w:t>
            </w: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</w:t>
            </w:r>
            <w:r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     </w:t>
            </w:r>
            <w:proofErr w:type="spellStart"/>
            <w:r w:rsidRPr="001A0823">
              <w:rPr>
                <w:rFonts w:eastAsiaTheme="minorHAnsi" w:cstheme="majorHAnsi"/>
                <w:color w:val="auto"/>
                <w:sz w:val="20"/>
                <w:szCs w:val="20"/>
                <w:lang w:val="en-US"/>
              </w:rPr>
              <w:t>фотограф</w:t>
            </w:r>
            <w:proofErr w:type="spellEnd"/>
          </w:p>
        </w:tc>
        <w:tc>
          <w:tcPr>
            <w:tcW w:w="4956" w:type="dxa"/>
          </w:tcPr>
          <w:p w14:paraId="124FD990" w14:textId="77777777" w:rsidR="007E1DBE" w:rsidRPr="001A0823" w:rsidRDefault="007E1DBE" w:rsidP="007E1DBE">
            <w:pPr>
              <w:pStyle w:val="a5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D01C339" wp14:editId="526794EA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-281940</wp:posOffset>
                  </wp:positionV>
                  <wp:extent cx="535578" cy="535578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78" cy="53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5A2F86" w14:textId="77777777" w:rsidR="007E1DBE" w:rsidRPr="001A0823" w:rsidRDefault="007E1DBE" w:rsidP="007E1DBE">
            <w:pPr>
              <w:pStyle w:val="a5"/>
              <w:rPr>
                <w:rFonts w:asciiTheme="majorHAnsi" w:hAnsiTheme="majorHAnsi" w:cstheme="majorHAnsi"/>
              </w:rPr>
            </w:pPr>
          </w:p>
          <w:p w14:paraId="4ADDE2B9" w14:textId="76F22AAB" w:rsidR="007E1DBE" w:rsidRPr="001A0823" w:rsidRDefault="007E1DBE" w:rsidP="007E1DBE">
            <w:pPr>
              <w:pStyle w:val="a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>Ольга +</w:t>
            </w:r>
            <w:r w:rsidRPr="001A0823">
              <w:rPr>
                <w:rFonts w:asciiTheme="majorHAnsi" w:hAnsiTheme="majorHAnsi" w:cstheme="majorHAnsi"/>
                <w:b/>
                <w:sz w:val="20"/>
                <w:szCs w:val="20"/>
              </w:rPr>
              <w:t>7-923-258-22-04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WhatsApp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1A082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Telegram</w:t>
            </w:r>
            <w:r w:rsidRPr="001A0823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14:paraId="3D4FB224" w14:textId="36457E70" w:rsidR="007E1DBE" w:rsidRPr="00E25DC4" w:rsidRDefault="007E1DBE" w:rsidP="007E1DBE">
            <w:pPr>
              <w:pStyle w:val="2"/>
              <w:rPr>
                <w:rStyle w:val="a6"/>
                <w:rFonts w:cstheme="majorHAnsi"/>
              </w:rPr>
            </w:pP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          </w:t>
            </w:r>
            <w:r>
              <w:rPr>
                <w:rFonts w:eastAsiaTheme="minorHAnsi" w:cstheme="majorHAnsi"/>
                <w:color w:val="auto"/>
                <w:sz w:val="20"/>
                <w:szCs w:val="20"/>
              </w:rPr>
              <w:t xml:space="preserve">         </w:t>
            </w:r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 xml:space="preserve">фотограф, ретушёр, </w:t>
            </w:r>
            <w:proofErr w:type="spellStart"/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>фуд</w:t>
            </w:r>
            <w:proofErr w:type="spellEnd"/>
            <w:r w:rsidRPr="001A0823">
              <w:rPr>
                <w:rFonts w:eastAsiaTheme="minorHAnsi" w:cstheme="majorHAnsi"/>
                <w:color w:val="auto"/>
                <w:sz w:val="20"/>
                <w:szCs w:val="20"/>
              </w:rPr>
              <w:t>-стилист</w:t>
            </w:r>
          </w:p>
        </w:tc>
      </w:tr>
      <w:tr w:rsidR="007E1DBE" w:rsidRPr="00347EA2" w14:paraId="0885BEC1" w14:textId="77777777" w:rsidTr="007E1DBE">
        <w:trPr>
          <w:trHeight w:val="247"/>
        </w:trPr>
        <w:tc>
          <w:tcPr>
            <w:tcW w:w="10201" w:type="dxa"/>
            <w:gridSpan w:val="2"/>
          </w:tcPr>
          <w:p w14:paraId="6ECD67DC" w14:textId="77777777" w:rsidR="007E1DBE" w:rsidRPr="00347EA2" w:rsidRDefault="007E1DBE" w:rsidP="007E1DBE">
            <w:pPr>
              <w:pStyle w:val="a5"/>
              <w:jc w:val="center"/>
              <w:rPr>
                <w:sz w:val="18"/>
                <w:szCs w:val="18"/>
              </w:rPr>
            </w:pPr>
            <w:r w:rsidRPr="00347EA2">
              <w:rPr>
                <w:sz w:val="18"/>
                <w:szCs w:val="18"/>
              </w:rPr>
              <w:t xml:space="preserve">  </w:t>
            </w:r>
          </w:p>
          <w:p w14:paraId="59164A9F" w14:textId="77777777" w:rsidR="007E1DBE" w:rsidRPr="001A0823" w:rsidRDefault="007E1DBE" w:rsidP="007E1DBE">
            <w:pPr>
              <w:pStyle w:val="a5"/>
              <w:jc w:val="center"/>
              <w:rPr>
                <w:rStyle w:val="a6"/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A0823">
              <w:rPr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Pr="001A0823">
                <w:rPr>
                  <w:rStyle w:val="a6"/>
                  <w:rFonts w:asciiTheme="majorHAnsi" w:hAnsiTheme="majorHAnsi" w:cstheme="majorHAnsi"/>
                  <w:sz w:val="20"/>
                  <w:szCs w:val="20"/>
                  <w:lang w:val="en-US"/>
                </w:rPr>
                <w:t>barnikov@yandex.ru</w:t>
              </w:r>
            </w:hyperlink>
            <w:r w:rsidRPr="001A0823">
              <w:rPr>
                <w:rStyle w:val="a6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1A0823">
              <w:rPr>
                <w:sz w:val="20"/>
                <w:szCs w:val="20"/>
              </w:rPr>
              <w:t>Сайт</w:t>
            </w:r>
            <w:r w:rsidRPr="001A0823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1A0823">
                <w:rPr>
                  <w:rStyle w:val="a6"/>
                  <w:rFonts w:asciiTheme="majorHAnsi" w:hAnsiTheme="majorHAnsi" w:cstheme="majorHAnsi"/>
                  <w:sz w:val="20"/>
                  <w:szCs w:val="20"/>
                  <w:lang w:val="en-US"/>
                </w:rPr>
                <w:t>RomanStudio.R</w:t>
              </w:r>
              <w:r w:rsidRPr="001A0823">
                <w:rPr>
                  <w:rStyle w:val="a6"/>
                  <w:sz w:val="20"/>
                  <w:szCs w:val="20"/>
                  <w:lang w:val="en-US"/>
                </w:rPr>
                <w:t>U</w:t>
              </w:r>
            </w:hyperlink>
            <w:r w:rsidRPr="001A0823">
              <w:rPr>
                <w:sz w:val="20"/>
                <w:szCs w:val="20"/>
                <w:lang w:val="en-US"/>
              </w:rPr>
              <w:t xml:space="preserve">   </w:t>
            </w:r>
          </w:p>
          <w:p w14:paraId="47399E96" w14:textId="77777777" w:rsidR="007E1DBE" w:rsidRPr="00914533" w:rsidRDefault="007E1DBE" w:rsidP="007E1DBE">
            <w:pPr>
              <w:pStyle w:val="a5"/>
              <w:jc w:val="center"/>
              <w:rPr>
                <w:lang w:val="en-US"/>
              </w:rPr>
            </w:pPr>
          </w:p>
        </w:tc>
      </w:tr>
    </w:tbl>
    <w:p w14:paraId="6727AA58" w14:textId="7820D8F1" w:rsidR="00814113" w:rsidRDefault="00814113" w:rsidP="00814113">
      <w:pPr>
        <w:pStyle w:val="a5"/>
        <w:rPr>
          <w:rFonts w:asciiTheme="majorHAnsi" w:hAnsiTheme="majorHAnsi" w:cstheme="majorHAnsi"/>
          <w:i/>
          <w:iCs/>
          <w:sz w:val="18"/>
          <w:szCs w:val="18"/>
        </w:rPr>
      </w:pPr>
      <w:r w:rsidRPr="00FA1F63">
        <w:rPr>
          <w:rFonts w:asciiTheme="majorHAnsi" w:hAnsiTheme="majorHAnsi" w:cstheme="majorHAnsi"/>
          <w:i/>
          <w:iCs/>
          <w:sz w:val="18"/>
          <w:szCs w:val="18"/>
        </w:rPr>
        <w:t>Данный бриф составляется для правильного и своевременного выполнения фотографом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поставленной задачи</w:t>
      </w:r>
      <w:r>
        <w:rPr>
          <w:rFonts w:asciiTheme="majorHAnsi" w:hAnsiTheme="majorHAnsi" w:cstheme="majorHAnsi"/>
          <w:i/>
          <w:iCs/>
          <w:sz w:val="18"/>
          <w:szCs w:val="18"/>
        </w:rPr>
        <w:t>, а также для оценки стоимости работ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. Бриф утверждается заказчиком для того, чтобы исполнитель ясно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FA1F63">
        <w:rPr>
          <w:rFonts w:asciiTheme="majorHAnsi" w:hAnsiTheme="majorHAnsi" w:cstheme="majorHAnsi"/>
          <w:i/>
          <w:iCs/>
          <w:sz w:val="18"/>
          <w:szCs w:val="18"/>
        </w:rPr>
        <w:t>представлял задачи, стоящие перед ним.</w:t>
      </w:r>
    </w:p>
    <w:p w14:paraId="7B28E8C1" w14:textId="77777777" w:rsidR="00814113" w:rsidRPr="00FA1F63" w:rsidRDefault="00814113" w:rsidP="00814113">
      <w:pPr>
        <w:pStyle w:val="a5"/>
        <w:rPr>
          <w:rFonts w:asciiTheme="majorHAnsi" w:hAnsiTheme="majorHAnsi" w:cstheme="majorHAns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19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5103"/>
      </w:tblGrid>
      <w:tr w:rsidR="00814113" w:rsidRPr="00E82426" w14:paraId="0DE46930" w14:textId="77777777" w:rsidTr="00814113">
        <w:trPr>
          <w:trHeight w:val="88"/>
        </w:trPr>
        <w:tc>
          <w:tcPr>
            <w:tcW w:w="5382" w:type="dxa"/>
          </w:tcPr>
          <w:p w14:paraId="40392D16" w14:textId="72CB6DA8" w:rsidR="00814113" w:rsidRPr="00E82426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Style w:val="a6"/>
                <w:rFonts w:asciiTheme="majorHAnsi" w:hAnsiTheme="majorHAnsi" w:cstheme="majorHAnsi"/>
                <w:sz w:val="20"/>
                <w:szCs w:val="20"/>
                <w:u w:val="none"/>
              </w:rPr>
            </w:pP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 xml:space="preserve">Что требуется фотографировать (объект </w:t>
            </w:r>
            <w:r w:rsidR="00347EA2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съёмк</w:t>
            </w:r>
            <w:r w:rsidRPr="00E82426">
              <w:rPr>
                <w:rStyle w:val="a6"/>
                <w:rFonts w:asciiTheme="majorHAnsi" w:hAnsiTheme="majorHAnsi" w:cstheme="majorHAnsi"/>
                <w:color w:val="auto"/>
                <w:sz w:val="20"/>
                <w:szCs w:val="20"/>
                <w:u w:val="none"/>
              </w:rPr>
              <w:t>и)</w:t>
            </w:r>
            <w:r w:rsidRPr="00E82426">
              <w:rPr>
                <w:rStyle w:val="a6"/>
                <w:rFonts w:asciiTheme="majorHAnsi" w:hAnsiTheme="majorHAnsi" w:cstheme="majorHAnsi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5103" w:type="dxa"/>
          </w:tcPr>
          <w:p w14:paraId="6C838DD1" w14:textId="77777777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670BA32C" w14:textId="77777777" w:rsidTr="00814113">
        <w:trPr>
          <w:trHeight w:val="473"/>
        </w:trPr>
        <w:tc>
          <w:tcPr>
            <w:tcW w:w="5382" w:type="dxa"/>
          </w:tcPr>
          <w:p w14:paraId="0EA41D66" w14:textId="77777777" w:rsidR="00814113" w:rsidRPr="009C7230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оличество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объектов (помещений)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сколько фотографий (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ракурсов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 на каждый объект</w:t>
            </w:r>
          </w:p>
        </w:tc>
        <w:tc>
          <w:tcPr>
            <w:tcW w:w="5103" w:type="dxa"/>
          </w:tcPr>
          <w:p w14:paraId="4908860E" w14:textId="77777777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1168EE51" w14:textId="77777777" w:rsidTr="00814113">
        <w:trPr>
          <w:trHeight w:val="321"/>
        </w:trPr>
        <w:tc>
          <w:tcPr>
            <w:tcW w:w="5382" w:type="dxa"/>
          </w:tcPr>
          <w:p w14:paraId="447FB1E4" w14:textId="77777777" w:rsidR="00814113" w:rsidRPr="00E82426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Ориентация фотографий (горизонтальная, вертикальная, квадрат, конкретные размеры)</w:t>
            </w:r>
          </w:p>
        </w:tc>
        <w:tc>
          <w:tcPr>
            <w:tcW w:w="5103" w:type="dxa"/>
          </w:tcPr>
          <w:p w14:paraId="71D848AC" w14:textId="77777777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6ED2A7CE" w14:textId="77777777" w:rsidTr="00814113">
        <w:trPr>
          <w:trHeight w:val="88"/>
        </w:trPr>
        <w:tc>
          <w:tcPr>
            <w:tcW w:w="5382" w:type="dxa"/>
          </w:tcPr>
          <w:p w14:paraId="018B4869" w14:textId="475237DA" w:rsidR="00814113" w:rsidRPr="00C5465F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Адрес проведения </w:t>
            </w:r>
            <w:r w:rsidR="00347EA2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и</w:t>
            </w:r>
          </w:p>
        </w:tc>
        <w:tc>
          <w:tcPr>
            <w:tcW w:w="5103" w:type="dxa"/>
          </w:tcPr>
          <w:p w14:paraId="57659359" w14:textId="19988B58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73EE459D" w14:textId="77777777" w:rsidTr="00814113">
        <w:trPr>
          <w:trHeight w:val="228"/>
        </w:trPr>
        <w:tc>
          <w:tcPr>
            <w:tcW w:w="5382" w:type="dxa"/>
          </w:tcPr>
          <w:p w14:paraId="227C7369" w14:textId="77777777" w:rsidR="00814113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Площадь самого маленького помещения, условия освещенности</w:t>
            </w:r>
          </w:p>
        </w:tc>
        <w:tc>
          <w:tcPr>
            <w:tcW w:w="5103" w:type="dxa"/>
          </w:tcPr>
          <w:p w14:paraId="1B645A70" w14:textId="77777777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3AD3E1C2" w14:textId="77777777" w:rsidTr="00814113">
        <w:trPr>
          <w:trHeight w:val="202"/>
        </w:trPr>
        <w:tc>
          <w:tcPr>
            <w:tcW w:w="5382" w:type="dxa"/>
          </w:tcPr>
          <w:p w14:paraId="16F18A74" w14:textId="45F01438" w:rsidR="00814113" w:rsidRPr="00E82426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Задачи, поставленные перед фотографией, основная идея. 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акая концепция, общ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ее 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видение конечного результата?</w:t>
            </w:r>
            <w:r w:rsidR="00347E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7EA2">
              <w:rPr>
                <w:rFonts w:asciiTheme="majorHAnsi" w:hAnsiTheme="majorHAnsi" w:cstheme="majorHAnsi"/>
                <w:sz w:val="20"/>
                <w:szCs w:val="20"/>
              </w:rPr>
              <w:t xml:space="preserve">Пришлите </w:t>
            </w:r>
            <w:proofErr w:type="spellStart"/>
            <w:r w:rsidR="00347EA2">
              <w:rPr>
                <w:rFonts w:asciiTheme="majorHAnsi" w:hAnsiTheme="majorHAnsi" w:cstheme="majorHAnsi"/>
                <w:sz w:val="20"/>
                <w:szCs w:val="20"/>
              </w:rPr>
              <w:t>брендбук</w:t>
            </w:r>
            <w:proofErr w:type="spellEnd"/>
            <w:r w:rsidR="00347EA2">
              <w:rPr>
                <w:rFonts w:asciiTheme="majorHAnsi" w:hAnsiTheme="majorHAnsi" w:cstheme="majorHAnsi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103" w:type="dxa"/>
          </w:tcPr>
          <w:p w14:paraId="4B5945B4" w14:textId="4CABA19B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7A69720F" w14:textId="77777777" w:rsidTr="00814113">
        <w:trPr>
          <w:trHeight w:val="457"/>
        </w:trPr>
        <w:tc>
          <w:tcPr>
            <w:tcW w:w="5382" w:type="dxa"/>
          </w:tcPr>
          <w:p w14:paraId="6D88A15F" w14:textId="61F9EC3F" w:rsidR="00814113" w:rsidRPr="00541B68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Р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еференсы</w:t>
            </w:r>
            <w:proofErr w:type="spellEnd"/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 или подобные примеры на других фото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347EA2">
              <w:rPr>
                <w:rFonts w:asciiTheme="majorHAnsi" w:hAnsiTheme="majorHAnsi" w:cstheme="majorHAnsi"/>
                <w:sz w:val="20"/>
                <w:szCs w:val="20"/>
              </w:rPr>
              <w:t xml:space="preserve"> Прикрепите примеры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2DA3A7CF" w14:textId="77777777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4CF43CA7" w14:textId="77777777" w:rsidTr="00814113">
        <w:trPr>
          <w:trHeight w:val="455"/>
        </w:trPr>
        <w:tc>
          <w:tcPr>
            <w:tcW w:w="5382" w:type="dxa"/>
          </w:tcPr>
          <w:p w14:paraId="3A499CB1" w14:textId="2B68CC16" w:rsidR="00814113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Проводили ли вы раннее фото</w:t>
            </w:r>
            <w:r w:rsidR="00347EA2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у, если да, то скиньте результаты работы</w:t>
            </w:r>
          </w:p>
        </w:tc>
        <w:tc>
          <w:tcPr>
            <w:tcW w:w="5103" w:type="dxa"/>
          </w:tcPr>
          <w:p w14:paraId="350CF3DD" w14:textId="643D45D4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42CD2089" w14:textId="77777777" w:rsidTr="00814113">
        <w:trPr>
          <w:trHeight w:val="224"/>
        </w:trPr>
        <w:tc>
          <w:tcPr>
            <w:tcW w:w="5382" w:type="dxa"/>
          </w:tcPr>
          <w:p w14:paraId="50C7A490" w14:textId="77777777" w:rsidR="00814113" w:rsidRPr="00E82426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Ваша целевая аудитория</w:t>
            </w:r>
          </w:p>
        </w:tc>
        <w:tc>
          <w:tcPr>
            <w:tcW w:w="5103" w:type="dxa"/>
          </w:tcPr>
          <w:p w14:paraId="1601169C" w14:textId="6C6114AE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10EA6D47" w14:textId="77777777" w:rsidTr="00814113">
        <w:trPr>
          <w:trHeight w:val="348"/>
        </w:trPr>
        <w:tc>
          <w:tcPr>
            <w:tcW w:w="5382" w:type="dxa"/>
          </w:tcPr>
          <w:p w14:paraId="5265F4A5" w14:textId="77777777" w:rsidR="00814113" w:rsidRPr="00E82426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Для каких целей вам необходима фотография? (баннер, печатная продукция, сайт, пр.)</w:t>
            </w:r>
          </w:p>
        </w:tc>
        <w:tc>
          <w:tcPr>
            <w:tcW w:w="5103" w:type="dxa"/>
          </w:tcPr>
          <w:p w14:paraId="2C6745B8" w14:textId="15FCCA38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121E15C3" w14:textId="77777777" w:rsidTr="00814113">
        <w:trPr>
          <w:trHeight w:val="340"/>
        </w:trPr>
        <w:tc>
          <w:tcPr>
            <w:tcW w:w="5382" w:type="dxa"/>
          </w:tcPr>
          <w:p w14:paraId="0C6EF092" w14:textId="5B6EBEE6" w:rsidR="00814113" w:rsidRPr="00FA1F63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Специфика фотографий (</w:t>
            </w:r>
            <w:r w:rsidR="00347EA2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а в определенном ракурсе,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панорама, </w:t>
            </w:r>
            <w:r w:rsidR="00347EA2">
              <w:rPr>
                <w:rFonts w:asciiTheme="majorHAnsi" w:hAnsiTheme="majorHAnsi" w:cstheme="majorHAnsi"/>
                <w:sz w:val="20"/>
                <w:szCs w:val="20"/>
              </w:rPr>
              <w:t>съёмк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а с людьми, процесс работы 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и пр.)</w:t>
            </w:r>
          </w:p>
        </w:tc>
        <w:tc>
          <w:tcPr>
            <w:tcW w:w="5103" w:type="dxa"/>
          </w:tcPr>
          <w:p w14:paraId="170FD839" w14:textId="56930D2F" w:rsidR="00814113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  <w:p w14:paraId="55E6CB9C" w14:textId="410EB9C6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420C8F9A" w14:textId="77777777" w:rsidTr="00814113">
        <w:trPr>
          <w:trHeight w:val="348"/>
        </w:trPr>
        <w:tc>
          <w:tcPr>
            <w:tcW w:w="5382" w:type="dxa"/>
          </w:tcPr>
          <w:p w14:paraId="27359782" w14:textId="77777777" w:rsidR="00814113" w:rsidRPr="00E82426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Какие особенности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объектов/производства </w:t>
            </w: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 xml:space="preserve">нужно показать, подчеркнуть на фотографиях </w:t>
            </w:r>
          </w:p>
        </w:tc>
        <w:tc>
          <w:tcPr>
            <w:tcW w:w="5103" w:type="dxa"/>
          </w:tcPr>
          <w:p w14:paraId="4E021C82" w14:textId="77777777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1218D059" w14:textId="77777777" w:rsidTr="00814113">
        <w:trPr>
          <w:trHeight w:val="141"/>
        </w:trPr>
        <w:tc>
          <w:tcPr>
            <w:tcW w:w="5382" w:type="dxa"/>
          </w:tcPr>
          <w:p w14:paraId="76EDE1C1" w14:textId="77777777" w:rsidR="00814113" w:rsidRPr="00541B68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Ч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 xml:space="preserve">его следует избегать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и е</w:t>
            </w:r>
            <w:r w:rsidRPr="00541B68">
              <w:rPr>
                <w:rFonts w:asciiTheme="majorHAnsi" w:hAnsiTheme="majorHAnsi" w:cstheme="majorHAnsi"/>
                <w:sz w:val="20"/>
                <w:szCs w:val="20"/>
              </w:rPr>
              <w:t>сть ли какие-нибудь ограничения?</w:t>
            </w:r>
          </w:p>
        </w:tc>
        <w:tc>
          <w:tcPr>
            <w:tcW w:w="5103" w:type="dxa"/>
          </w:tcPr>
          <w:p w14:paraId="1EFAAF03" w14:textId="77777777" w:rsidR="00814113" w:rsidRPr="00E82426" w:rsidRDefault="00814113" w:rsidP="00814113">
            <w:pPr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2AC46113" w14:textId="77777777" w:rsidTr="00814113">
        <w:trPr>
          <w:trHeight w:val="106"/>
        </w:trPr>
        <w:tc>
          <w:tcPr>
            <w:tcW w:w="5382" w:type="dxa"/>
          </w:tcPr>
          <w:p w14:paraId="5CFD9A08" w14:textId="77777777" w:rsidR="00814113" w:rsidRPr="00E82426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Сроки реализации проекта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(для чернового и финального варианта)</w:t>
            </w:r>
          </w:p>
        </w:tc>
        <w:tc>
          <w:tcPr>
            <w:tcW w:w="5103" w:type="dxa"/>
          </w:tcPr>
          <w:p w14:paraId="080B0B7D" w14:textId="77777777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23FC265D" w14:textId="77777777" w:rsidTr="00814113">
        <w:trPr>
          <w:trHeight w:val="106"/>
        </w:trPr>
        <w:tc>
          <w:tcPr>
            <w:tcW w:w="5382" w:type="dxa"/>
          </w:tcPr>
          <w:p w14:paraId="4ACCE540" w14:textId="77777777" w:rsidR="00814113" w:rsidRPr="00E82426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E82426">
              <w:rPr>
                <w:rFonts w:asciiTheme="majorHAnsi" w:hAnsiTheme="majorHAnsi" w:cstheme="majorHAnsi"/>
                <w:sz w:val="20"/>
                <w:szCs w:val="20"/>
              </w:rPr>
              <w:t>Предполагаемый бюджет</w:t>
            </w:r>
          </w:p>
        </w:tc>
        <w:tc>
          <w:tcPr>
            <w:tcW w:w="5103" w:type="dxa"/>
          </w:tcPr>
          <w:p w14:paraId="3183AFCD" w14:textId="77777777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4113" w:rsidRPr="00E82426" w14:paraId="365CD901" w14:textId="77777777" w:rsidTr="00814113">
        <w:trPr>
          <w:trHeight w:val="106"/>
        </w:trPr>
        <w:tc>
          <w:tcPr>
            <w:tcW w:w="5382" w:type="dxa"/>
          </w:tcPr>
          <w:p w14:paraId="1B587DED" w14:textId="77777777" w:rsidR="00814113" w:rsidRPr="00E82426" w:rsidRDefault="00814113" w:rsidP="00814113">
            <w:pPr>
              <w:pStyle w:val="a5"/>
              <w:numPr>
                <w:ilvl w:val="0"/>
                <w:numId w:val="11"/>
              </w:numPr>
              <w:ind w:left="296" w:hanging="28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Комментарии и пожелания</w:t>
            </w:r>
          </w:p>
        </w:tc>
        <w:tc>
          <w:tcPr>
            <w:tcW w:w="5103" w:type="dxa"/>
          </w:tcPr>
          <w:p w14:paraId="2CE3B328" w14:textId="147B802E" w:rsidR="00814113" w:rsidRPr="00E82426" w:rsidRDefault="00814113" w:rsidP="00814113">
            <w:pPr>
              <w:pStyle w:val="a5"/>
              <w:rPr>
                <w:rStyle w:val="a6"/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402E858" w14:textId="2D31F0A4" w:rsidR="00FA1F63" w:rsidRPr="00FA1F63" w:rsidRDefault="00814113" w:rsidP="009F3707">
      <w:pPr>
        <w:rPr>
          <w:rStyle w:val="a6"/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6"/>
          <w:szCs w:val="16"/>
          <w:lang w:eastAsia="ru-RU"/>
        </w:rPr>
        <w:drawing>
          <wp:anchor distT="0" distB="0" distL="114300" distR="114300" simplePos="0" relativeHeight="251666432" behindDoc="0" locked="0" layoutInCell="1" allowOverlap="1" wp14:anchorId="1EB90140" wp14:editId="59F728B9">
            <wp:simplePos x="0" y="0"/>
            <wp:positionH relativeFrom="margin">
              <wp:posOffset>5623560</wp:posOffset>
            </wp:positionH>
            <wp:positionV relativeFrom="paragraph">
              <wp:posOffset>4813300</wp:posOffset>
            </wp:positionV>
            <wp:extent cx="1026795" cy="1026795"/>
            <wp:effectExtent l="0" t="0" r="190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FBFD9" w14:textId="512F2BDD" w:rsidR="00814113" w:rsidRDefault="00814113" w:rsidP="00814113">
      <w:pPr>
        <w:jc w:val="center"/>
        <w:rPr>
          <w:sz w:val="20"/>
          <w:szCs w:val="20"/>
        </w:rPr>
      </w:pPr>
    </w:p>
    <w:p w14:paraId="61BFEA81" w14:textId="5DA8BB9A" w:rsidR="00814113" w:rsidRPr="00EE231E" w:rsidRDefault="00814113" w:rsidP="008141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3D1B0C">
        <w:rPr>
          <w:sz w:val="20"/>
          <w:szCs w:val="20"/>
        </w:rPr>
        <w:t xml:space="preserve">Отсканируйте </w:t>
      </w:r>
      <w:r w:rsidRPr="003D1B0C">
        <w:rPr>
          <w:sz w:val="20"/>
          <w:szCs w:val="20"/>
          <w:lang w:val="en-US"/>
        </w:rPr>
        <w:t>QR</w:t>
      </w:r>
      <w:r w:rsidRPr="003D1B0C">
        <w:rPr>
          <w:sz w:val="20"/>
          <w:szCs w:val="20"/>
        </w:rPr>
        <w:t>-код и сохраните контакт в телефоне</w:t>
      </w:r>
    </w:p>
    <w:p w14:paraId="48FBD476" w14:textId="53432D26" w:rsidR="00CC07DB" w:rsidRDefault="00CC07DB" w:rsidP="00541B68">
      <w:pPr>
        <w:rPr>
          <w:sz w:val="20"/>
          <w:szCs w:val="20"/>
        </w:rPr>
      </w:pPr>
    </w:p>
    <w:p w14:paraId="633F66D4" w14:textId="3F6D73D4" w:rsidR="00CC07DB" w:rsidRDefault="00CC07DB" w:rsidP="00541B68">
      <w:pPr>
        <w:rPr>
          <w:sz w:val="20"/>
          <w:szCs w:val="20"/>
        </w:rPr>
      </w:pPr>
    </w:p>
    <w:sectPr w:rsidR="00CC07DB" w:rsidSect="00814113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CDA"/>
    <w:multiLevelType w:val="multilevel"/>
    <w:tmpl w:val="C9185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D155A"/>
    <w:multiLevelType w:val="hybridMultilevel"/>
    <w:tmpl w:val="0654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2F57"/>
    <w:multiLevelType w:val="hybridMultilevel"/>
    <w:tmpl w:val="BE66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7EA4"/>
    <w:multiLevelType w:val="multilevel"/>
    <w:tmpl w:val="76C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B0D5E"/>
    <w:multiLevelType w:val="hybridMultilevel"/>
    <w:tmpl w:val="4230B72C"/>
    <w:lvl w:ilvl="0" w:tplc="C4E8B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05F3"/>
    <w:multiLevelType w:val="hybridMultilevel"/>
    <w:tmpl w:val="B140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7C95"/>
    <w:multiLevelType w:val="hybridMultilevel"/>
    <w:tmpl w:val="6A2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8B6"/>
    <w:multiLevelType w:val="hybridMultilevel"/>
    <w:tmpl w:val="082A9B66"/>
    <w:lvl w:ilvl="0" w:tplc="C98A70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6C431339"/>
    <w:multiLevelType w:val="hybridMultilevel"/>
    <w:tmpl w:val="B9D22AC6"/>
    <w:lvl w:ilvl="0" w:tplc="52785D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97037"/>
    <w:multiLevelType w:val="hybridMultilevel"/>
    <w:tmpl w:val="6AC8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C2266"/>
    <w:multiLevelType w:val="hybridMultilevel"/>
    <w:tmpl w:val="C9F07450"/>
    <w:lvl w:ilvl="0" w:tplc="98209AC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43"/>
    <w:rsid w:val="00017857"/>
    <w:rsid w:val="00035E1F"/>
    <w:rsid w:val="0007089A"/>
    <w:rsid w:val="00076215"/>
    <w:rsid w:val="0007750A"/>
    <w:rsid w:val="00083511"/>
    <w:rsid w:val="0008463D"/>
    <w:rsid w:val="000B5B75"/>
    <w:rsid w:val="000C1585"/>
    <w:rsid w:val="00100467"/>
    <w:rsid w:val="001D4FB7"/>
    <w:rsid w:val="0022080E"/>
    <w:rsid w:val="00230C8F"/>
    <w:rsid w:val="00232175"/>
    <w:rsid w:val="00253F1E"/>
    <w:rsid w:val="002B44AC"/>
    <w:rsid w:val="002C3C92"/>
    <w:rsid w:val="002C57DF"/>
    <w:rsid w:val="002F2243"/>
    <w:rsid w:val="00305F11"/>
    <w:rsid w:val="00327511"/>
    <w:rsid w:val="00347EA2"/>
    <w:rsid w:val="00380F31"/>
    <w:rsid w:val="003B5658"/>
    <w:rsid w:val="003E6B9A"/>
    <w:rsid w:val="00455B91"/>
    <w:rsid w:val="004A7AF1"/>
    <w:rsid w:val="004E1EDB"/>
    <w:rsid w:val="005023E0"/>
    <w:rsid w:val="00541B68"/>
    <w:rsid w:val="005715CE"/>
    <w:rsid w:val="00587150"/>
    <w:rsid w:val="005D75AD"/>
    <w:rsid w:val="005F6528"/>
    <w:rsid w:val="00666CB8"/>
    <w:rsid w:val="00670E16"/>
    <w:rsid w:val="0067689D"/>
    <w:rsid w:val="0069159C"/>
    <w:rsid w:val="006B4EC4"/>
    <w:rsid w:val="006D64BC"/>
    <w:rsid w:val="007062B0"/>
    <w:rsid w:val="0070672E"/>
    <w:rsid w:val="00760843"/>
    <w:rsid w:val="0076212A"/>
    <w:rsid w:val="007A4883"/>
    <w:rsid w:val="007E1DBE"/>
    <w:rsid w:val="007E56D3"/>
    <w:rsid w:val="007E6797"/>
    <w:rsid w:val="007E766F"/>
    <w:rsid w:val="007F4046"/>
    <w:rsid w:val="00805A38"/>
    <w:rsid w:val="00810194"/>
    <w:rsid w:val="00814113"/>
    <w:rsid w:val="00817310"/>
    <w:rsid w:val="00817753"/>
    <w:rsid w:val="00853DD6"/>
    <w:rsid w:val="008712DD"/>
    <w:rsid w:val="008F5EDE"/>
    <w:rsid w:val="00914533"/>
    <w:rsid w:val="009543C4"/>
    <w:rsid w:val="0095504C"/>
    <w:rsid w:val="00991235"/>
    <w:rsid w:val="009C5F81"/>
    <w:rsid w:val="009C7230"/>
    <w:rsid w:val="009E2DF5"/>
    <w:rsid w:val="009F3707"/>
    <w:rsid w:val="00A07AC6"/>
    <w:rsid w:val="00A533B4"/>
    <w:rsid w:val="00AE68B4"/>
    <w:rsid w:val="00B03BE9"/>
    <w:rsid w:val="00B14538"/>
    <w:rsid w:val="00B72012"/>
    <w:rsid w:val="00B90161"/>
    <w:rsid w:val="00BC2806"/>
    <w:rsid w:val="00C10168"/>
    <w:rsid w:val="00C3086F"/>
    <w:rsid w:val="00C52D60"/>
    <w:rsid w:val="00C5465F"/>
    <w:rsid w:val="00C6751F"/>
    <w:rsid w:val="00C779CD"/>
    <w:rsid w:val="00C84DE4"/>
    <w:rsid w:val="00C94331"/>
    <w:rsid w:val="00CA3BAE"/>
    <w:rsid w:val="00CC07DB"/>
    <w:rsid w:val="00D078BC"/>
    <w:rsid w:val="00D1226B"/>
    <w:rsid w:val="00D340A1"/>
    <w:rsid w:val="00D359F2"/>
    <w:rsid w:val="00D52C75"/>
    <w:rsid w:val="00D82A0F"/>
    <w:rsid w:val="00E503E5"/>
    <w:rsid w:val="00E82426"/>
    <w:rsid w:val="00E947B0"/>
    <w:rsid w:val="00EB12AE"/>
    <w:rsid w:val="00EF493E"/>
    <w:rsid w:val="00F01CC3"/>
    <w:rsid w:val="00F4422C"/>
    <w:rsid w:val="00F965AC"/>
    <w:rsid w:val="00FA1F63"/>
    <w:rsid w:val="00FB1706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21DB"/>
  <w15:chartTrackingRefBased/>
  <w15:docId w15:val="{C5BD6FA0-506A-4044-BDFE-C7732AC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85"/>
    <w:pPr>
      <w:ind w:left="720"/>
      <w:contextualSpacing/>
    </w:pPr>
  </w:style>
  <w:style w:type="character" w:styleId="a4">
    <w:name w:val="Strong"/>
    <w:basedOn w:val="a0"/>
    <w:uiPriority w:val="22"/>
    <w:qFormat/>
    <w:rsid w:val="0008463D"/>
    <w:rPr>
      <w:b/>
      <w:bCs/>
    </w:rPr>
  </w:style>
  <w:style w:type="paragraph" w:styleId="a5">
    <w:name w:val="No Spacing"/>
    <w:uiPriority w:val="1"/>
    <w:qFormat/>
    <w:rsid w:val="0008463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846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D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C280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750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7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E1D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hyperlink" Target="http://romanstudi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ni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1B0F-AD0D-4204-AFCB-D75BAAD7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41</cp:revision>
  <cp:lastPrinted>2020-10-28T13:38:00Z</cp:lastPrinted>
  <dcterms:created xsi:type="dcterms:W3CDTF">2020-02-16T08:38:00Z</dcterms:created>
  <dcterms:modified xsi:type="dcterms:W3CDTF">2024-04-08T08:47:00Z</dcterms:modified>
</cp:coreProperties>
</file>